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CD669F" w:rsidRDefault="00DA509A" w:rsidP="00FB05F3">
      <w:pPr>
        <w:jc w:val="right"/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/>
          <w:sz w:val="20"/>
          <w:szCs w:val="20"/>
        </w:rPr>
        <w:t xml:space="preserve">             </w:t>
      </w:r>
      <w:r w:rsidR="009D515A" w:rsidRPr="00CD669F">
        <w:rPr>
          <w:rFonts w:asciiTheme="minorHAnsi" w:hAnsiTheme="minorHAnsi"/>
          <w:sz w:val="20"/>
          <w:szCs w:val="20"/>
        </w:rPr>
        <w:tab/>
      </w:r>
      <w:r w:rsidR="009D515A" w:rsidRPr="00CD669F">
        <w:rPr>
          <w:rFonts w:asciiTheme="minorHAnsi" w:hAnsiTheme="minorHAnsi"/>
          <w:sz w:val="20"/>
          <w:szCs w:val="20"/>
        </w:rPr>
        <w:tab/>
      </w:r>
      <w:r w:rsidR="009D515A" w:rsidRPr="00CD669F">
        <w:rPr>
          <w:rFonts w:asciiTheme="minorHAnsi" w:hAnsiTheme="minorHAnsi"/>
          <w:sz w:val="20"/>
          <w:szCs w:val="20"/>
        </w:rPr>
        <w:tab/>
      </w:r>
      <w:r w:rsidR="009D515A" w:rsidRPr="00CD669F">
        <w:rPr>
          <w:rFonts w:asciiTheme="minorHAnsi" w:hAnsiTheme="minorHAnsi"/>
          <w:sz w:val="20"/>
          <w:szCs w:val="20"/>
        </w:rPr>
        <w:tab/>
      </w:r>
      <w:r w:rsidR="0090420C" w:rsidRPr="00CD669F">
        <w:rPr>
          <w:rFonts w:asciiTheme="minorHAnsi" w:hAnsiTheme="minorHAnsi"/>
          <w:sz w:val="20"/>
          <w:szCs w:val="20"/>
        </w:rPr>
        <w:t xml:space="preserve">                 </w:t>
      </w:r>
      <w:r w:rsidR="00D37E9A" w:rsidRPr="00CD669F">
        <w:rPr>
          <w:rFonts w:asciiTheme="minorHAnsi" w:hAnsiTheme="minorHAnsi" w:cs="Arial"/>
          <w:sz w:val="20"/>
          <w:szCs w:val="20"/>
        </w:rPr>
        <w:t>Z</w:t>
      </w:r>
      <w:r w:rsidR="00983423" w:rsidRPr="00CD669F">
        <w:rPr>
          <w:rFonts w:asciiTheme="minorHAnsi" w:hAnsiTheme="minorHAnsi" w:cs="Arial"/>
          <w:sz w:val="20"/>
          <w:szCs w:val="20"/>
        </w:rPr>
        <w:t>ałącznik</w:t>
      </w:r>
      <w:r w:rsidR="009D515A" w:rsidRPr="00CD669F">
        <w:rPr>
          <w:rFonts w:asciiTheme="minorHAnsi" w:hAnsiTheme="minorHAnsi" w:cs="Arial"/>
          <w:sz w:val="20"/>
          <w:szCs w:val="20"/>
        </w:rPr>
        <w:t xml:space="preserve"> nr </w:t>
      </w:r>
      <w:r w:rsidR="00983423" w:rsidRPr="00CD669F">
        <w:rPr>
          <w:rFonts w:asciiTheme="minorHAnsi" w:hAnsiTheme="minorHAnsi" w:cs="Arial"/>
          <w:sz w:val="20"/>
          <w:szCs w:val="20"/>
        </w:rPr>
        <w:t xml:space="preserve"> </w:t>
      </w:r>
      <w:r w:rsidR="00EE1CDF" w:rsidRPr="00CD669F">
        <w:rPr>
          <w:rFonts w:asciiTheme="minorHAnsi" w:hAnsiTheme="minorHAnsi" w:cs="Arial"/>
          <w:sz w:val="20"/>
          <w:szCs w:val="20"/>
        </w:rPr>
        <w:t>1</w:t>
      </w:r>
      <w:r w:rsidR="00D62E51" w:rsidRPr="00CD669F">
        <w:rPr>
          <w:rFonts w:asciiTheme="minorHAnsi" w:hAnsiTheme="minorHAnsi" w:cs="Arial"/>
          <w:sz w:val="20"/>
          <w:szCs w:val="20"/>
        </w:rPr>
        <w:t xml:space="preserve"> do SIWZ</w:t>
      </w:r>
    </w:p>
    <w:p w:rsidR="00DA509A" w:rsidRPr="00CD669F" w:rsidRDefault="00DA509A" w:rsidP="00DA509A">
      <w:pPr>
        <w:jc w:val="right"/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 w:cs="Arial"/>
          <w:sz w:val="20"/>
          <w:szCs w:val="20"/>
        </w:rPr>
        <w:t xml:space="preserve">                                  </w:t>
      </w:r>
    </w:p>
    <w:p w:rsidR="00DA509A" w:rsidRPr="00CD669F" w:rsidRDefault="00DA509A" w:rsidP="00795D61">
      <w:pPr>
        <w:ind w:left="4248"/>
        <w:jc w:val="right"/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 w:cs="Arial"/>
          <w:sz w:val="20"/>
          <w:szCs w:val="20"/>
        </w:rPr>
        <w:t>Miejscowość i data…………………………</w:t>
      </w:r>
      <w:r w:rsidR="00D80BA5" w:rsidRPr="00CD669F">
        <w:rPr>
          <w:rFonts w:asciiTheme="minorHAnsi" w:hAnsiTheme="minorHAnsi" w:cs="Arial"/>
          <w:sz w:val="20"/>
          <w:szCs w:val="20"/>
        </w:rPr>
        <w:t>201</w:t>
      </w:r>
      <w:r w:rsidR="0059258D">
        <w:rPr>
          <w:rFonts w:asciiTheme="minorHAnsi" w:hAnsiTheme="minorHAnsi" w:cs="Arial"/>
          <w:sz w:val="20"/>
          <w:szCs w:val="20"/>
        </w:rPr>
        <w:t>9</w:t>
      </w:r>
      <w:r w:rsidR="00D80BA5" w:rsidRPr="00CD669F">
        <w:rPr>
          <w:rFonts w:asciiTheme="minorHAnsi" w:hAnsiTheme="minorHAnsi" w:cs="Arial"/>
          <w:sz w:val="20"/>
          <w:szCs w:val="20"/>
        </w:rPr>
        <w:t>r.</w:t>
      </w:r>
    </w:p>
    <w:p w:rsidR="00DA509A" w:rsidRPr="00CD669F" w:rsidRDefault="00DA509A" w:rsidP="00DA509A">
      <w:pPr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 w:cs="Arial"/>
          <w:sz w:val="20"/>
          <w:szCs w:val="20"/>
        </w:rPr>
        <w:t>................................................</w:t>
      </w:r>
    </w:p>
    <w:p w:rsidR="00DA509A" w:rsidRPr="00CD669F" w:rsidRDefault="00DA509A" w:rsidP="00DA509A">
      <w:pPr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Arial"/>
          <w:sz w:val="20"/>
          <w:szCs w:val="20"/>
        </w:rPr>
        <w:t xml:space="preserve">  </w:t>
      </w:r>
      <w:r w:rsidR="00235B00" w:rsidRPr="00CD669F">
        <w:rPr>
          <w:rFonts w:asciiTheme="minorHAnsi" w:hAnsiTheme="minorHAnsi" w:cs="Tahoma"/>
          <w:sz w:val="20"/>
          <w:szCs w:val="20"/>
        </w:rPr>
        <w:t>(Nazwa i adres W</w:t>
      </w:r>
      <w:r w:rsidR="006C262E" w:rsidRPr="00CD669F">
        <w:rPr>
          <w:rFonts w:asciiTheme="minorHAnsi" w:hAnsiTheme="minorHAnsi" w:cs="Tahoma"/>
          <w:sz w:val="20"/>
          <w:szCs w:val="20"/>
        </w:rPr>
        <w:t xml:space="preserve">ykonawcy)  </w:t>
      </w:r>
    </w:p>
    <w:p w:rsidR="00E31D1F" w:rsidRPr="00CD669F" w:rsidRDefault="00E31D1F" w:rsidP="00DA509A">
      <w:pPr>
        <w:rPr>
          <w:rFonts w:asciiTheme="minorHAnsi" w:hAnsiTheme="minorHAnsi" w:cs="Tahoma"/>
          <w:sz w:val="20"/>
          <w:szCs w:val="20"/>
        </w:rPr>
      </w:pPr>
    </w:p>
    <w:p w:rsidR="00E31D1F" w:rsidRPr="00CD669F" w:rsidRDefault="00E31D1F" w:rsidP="00DA509A">
      <w:pPr>
        <w:rPr>
          <w:rFonts w:asciiTheme="minorHAnsi" w:hAnsiTheme="minorHAnsi" w:cs="Arial"/>
          <w:iCs/>
          <w:sz w:val="20"/>
          <w:szCs w:val="20"/>
        </w:rPr>
      </w:pPr>
    </w:p>
    <w:p w:rsidR="00DA509A" w:rsidRPr="00CD669F" w:rsidRDefault="00983423" w:rsidP="00DA509A">
      <w:pPr>
        <w:pStyle w:val="Nagwek1"/>
        <w:jc w:val="center"/>
        <w:rPr>
          <w:rFonts w:asciiTheme="minorHAnsi" w:hAnsiTheme="minorHAnsi" w:cs="Arial"/>
          <w:iCs/>
          <w:color w:val="auto"/>
          <w:sz w:val="20"/>
          <w:szCs w:val="20"/>
        </w:rPr>
      </w:pPr>
      <w:r w:rsidRPr="00CD669F">
        <w:rPr>
          <w:rFonts w:asciiTheme="minorHAnsi" w:hAnsiTheme="minorHAnsi" w:cs="Arial"/>
          <w:iCs/>
          <w:color w:val="auto"/>
          <w:sz w:val="20"/>
          <w:szCs w:val="20"/>
        </w:rPr>
        <w:t>O</w:t>
      </w:r>
      <w:r w:rsidR="00DA509A" w:rsidRPr="00CD669F">
        <w:rPr>
          <w:rFonts w:asciiTheme="minorHAnsi" w:hAnsiTheme="minorHAnsi" w:cs="Arial"/>
          <w:iCs/>
          <w:color w:val="auto"/>
          <w:sz w:val="20"/>
          <w:szCs w:val="20"/>
        </w:rPr>
        <w:t xml:space="preserve"> F E R T A  C E N O W A</w:t>
      </w:r>
    </w:p>
    <w:p w:rsidR="00DA509A" w:rsidRPr="00CD669F" w:rsidRDefault="00DA509A" w:rsidP="00BD1B85">
      <w:pPr>
        <w:pStyle w:val="Tytu"/>
        <w:spacing w:before="120" w:line="360" w:lineRule="auto"/>
        <w:ind w:firstLine="360"/>
        <w:rPr>
          <w:rFonts w:asciiTheme="minorHAnsi" w:hAnsiTheme="minorHAnsi" w:cs="Arial"/>
          <w:b w:val="0"/>
          <w:bCs w:val="0"/>
          <w:sz w:val="20"/>
          <w:szCs w:val="20"/>
        </w:rPr>
      </w:pPr>
      <w:r w:rsidRPr="00CD669F">
        <w:rPr>
          <w:rFonts w:asciiTheme="minorHAnsi" w:hAnsiTheme="minorHAnsi" w:cs="Arial"/>
          <w:b w:val="0"/>
          <w:bCs w:val="0"/>
          <w:sz w:val="20"/>
          <w:szCs w:val="20"/>
        </w:rPr>
        <w:t xml:space="preserve">Nawiązując do zaproszenia złożenia oferty w </w:t>
      </w:r>
      <w:r w:rsidRPr="00CD669F">
        <w:rPr>
          <w:rFonts w:asciiTheme="minorHAnsi" w:hAnsiTheme="minorHAnsi" w:cs="Arial"/>
          <w:b w:val="0"/>
          <w:sz w:val="20"/>
          <w:szCs w:val="20"/>
        </w:rPr>
        <w:t xml:space="preserve"> przetargu nieograniczonym </w:t>
      </w:r>
      <w:r w:rsidRPr="00CD669F">
        <w:rPr>
          <w:rFonts w:asciiTheme="minorHAnsi" w:hAnsiTheme="minorHAnsi" w:cs="Arial"/>
          <w:b w:val="0"/>
          <w:bCs w:val="0"/>
          <w:sz w:val="20"/>
          <w:szCs w:val="20"/>
        </w:rPr>
        <w:t>na:</w:t>
      </w:r>
    </w:p>
    <w:p w:rsidR="00D22434" w:rsidRPr="00193CDB" w:rsidRDefault="00D22434" w:rsidP="00D22434">
      <w:pPr>
        <w:pStyle w:val="Tytu"/>
        <w:shd w:val="clear" w:color="auto" w:fill="BFBFBF"/>
        <w:spacing w:line="276" w:lineRule="auto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,,Przebudowę i remont dróg gminnych w gminie Ożarów”</w:t>
      </w:r>
    </w:p>
    <w:p w:rsidR="00A12355" w:rsidRPr="00CD669F" w:rsidRDefault="00A12355" w:rsidP="00A12355">
      <w:pPr>
        <w:numPr>
          <w:ilvl w:val="0"/>
          <w:numId w:val="45"/>
        </w:numPr>
        <w:jc w:val="both"/>
        <w:rPr>
          <w:rFonts w:asciiTheme="minorHAnsi" w:eastAsia="Calibri" w:hAnsiTheme="minorHAnsi" w:cs="Tahoma"/>
          <w:sz w:val="20"/>
          <w:szCs w:val="20"/>
        </w:rPr>
      </w:pPr>
      <w:r w:rsidRPr="00CD669F">
        <w:rPr>
          <w:rFonts w:asciiTheme="minorHAnsi" w:eastAsia="Calibri" w:hAnsiTheme="minorHAnsi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A12355" w:rsidRPr="00CD669F" w:rsidRDefault="00A12355" w:rsidP="00A12355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59258D" w:rsidRPr="00A12355" w:rsidRDefault="0059258D" w:rsidP="0059258D">
      <w:pPr>
        <w:ind w:firstLine="567"/>
        <w:jc w:val="both"/>
        <w:rPr>
          <w:rFonts w:ascii="Cambria" w:eastAsia="Calibri" w:hAnsi="Cambria" w:cs="Tahoma"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  <w:r w:rsidRPr="00A12355">
        <w:rPr>
          <w:rFonts w:ascii="Cambria" w:eastAsia="Arial Unicode MS" w:hAnsi="Cambria" w:cs="Arial"/>
          <w:b/>
          <w:bCs/>
          <w:sz w:val="20"/>
          <w:szCs w:val="20"/>
        </w:rPr>
        <w:t>Zadanie I*</w:t>
      </w: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A12355">
        <w:rPr>
          <w:rFonts w:ascii="Cambria" w:eastAsia="Arial Unicode MS" w:hAnsi="Cambria" w:cs="Arial"/>
          <w:b/>
          <w:bCs/>
          <w:sz w:val="20"/>
          <w:szCs w:val="20"/>
        </w:rPr>
        <w:t>za cenę brutto:</w:t>
      </w:r>
      <w:r w:rsidRPr="00A12355">
        <w:rPr>
          <w:rFonts w:ascii="Cambria" w:eastAsia="Arial Unicode MS" w:hAnsi="Cambria" w:cs="Arial"/>
          <w:b/>
          <w:bCs/>
          <w:smallCaps/>
          <w:sz w:val="20"/>
          <w:szCs w:val="20"/>
        </w:rPr>
        <w:t xml:space="preserve"> </w:t>
      </w:r>
      <w:r w:rsidRPr="00A12355">
        <w:rPr>
          <w:rFonts w:ascii="Cambria" w:eastAsia="Arial Unicode MS" w:hAnsi="Cambria" w:cs="Arial"/>
          <w:b/>
          <w:sz w:val="20"/>
          <w:szCs w:val="20"/>
        </w:rPr>
        <w:t>............................................ złotych (w tym VAT)</w:t>
      </w: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</w:p>
    <w:p w:rsidR="0059258D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sz w:val="20"/>
          <w:szCs w:val="20"/>
        </w:rPr>
      </w:pPr>
      <w:r w:rsidRPr="00A12355">
        <w:rPr>
          <w:rFonts w:ascii="Cambria" w:eastAsia="Arial Unicode MS" w:hAnsi="Cambria" w:cs="Arial"/>
          <w:sz w:val="20"/>
          <w:szCs w:val="20"/>
        </w:rPr>
        <w:t>słownie: ................................................................................................................................................. w tym podatek VAT</w:t>
      </w:r>
    </w:p>
    <w:p w:rsidR="0059258D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sz w:val="20"/>
          <w:szCs w:val="20"/>
        </w:rPr>
      </w:pPr>
      <w:r w:rsidRPr="00D45CDF">
        <w:rPr>
          <w:rFonts w:ascii="Cambria" w:hAnsi="Cambria" w:cs="Tahoma"/>
          <w:snapToGrid w:val="0"/>
          <w:sz w:val="20"/>
          <w:szCs w:val="20"/>
        </w:rPr>
        <w:t xml:space="preserve">Okres rękojmi - </w:t>
      </w:r>
      <w:r w:rsidRPr="00D45CDF">
        <w:rPr>
          <w:rFonts w:ascii="Cambria" w:hAnsi="Cambria" w:cs="Tahoma"/>
          <w:b/>
          <w:bCs/>
          <w:sz w:val="20"/>
          <w:szCs w:val="20"/>
        </w:rPr>
        <w:t>………….. miesięcy</w:t>
      </w:r>
      <w:r>
        <w:rPr>
          <w:rFonts w:ascii="Cambria" w:hAnsi="Cambria" w:cs="Tahoma"/>
          <w:b/>
          <w:bCs/>
          <w:sz w:val="20"/>
          <w:szCs w:val="20"/>
        </w:rPr>
        <w:t xml:space="preserve">. </w:t>
      </w:r>
      <w:r w:rsidRPr="00D45CDF">
        <w:rPr>
          <w:rFonts w:ascii="Cambria" w:hAnsi="Cambria" w:cs="Tahoma"/>
          <w:snapToGrid w:val="0"/>
          <w:sz w:val="20"/>
          <w:szCs w:val="20"/>
        </w:rPr>
        <w:t>(W przypadku nie wskazania okresu rękojmi przyjmuje się minimalny okres wskazany w SIWZ)</w:t>
      </w:r>
      <w:r w:rsidRPr="00A12355">
        <w:rPr>
          <w:rFonts w:ascii="Cambria" w:eastAsia="Arial Unicode MS" w:hAnsi="Cambria" w:cs="Arial"/>
          <w:sz w:val="20"/>
          <w:szCs w:val="20"/>
        </w:rPr>
        <w:t>.</w:t>
      </w:r>
    </w:p>
    <w:p w:rsidR="0059258D" w:rsidRDefault="0059258D" w:rsidP="0059258D">
      <w:pPr>
        <w:ind w:left="142"/>
        <w:jc w:val="both"/>
        <w:rPr>
          <w:rFonts w:ascii="Cambria" w:hAnsi="Cambria" w:cs="Arial"/>
          <w:b/>
          <w:sz w:val="20"/>
          <w:szCs w:val="20"/>
        </w:rPr>
      </w:pPr>
    </w:p>
    <w:p w:rsidR="0059258D" w:rsidRPr="00A12355" w:rsidRDefault="0059258D" w:rsidP="0059258D">
      <w:pPr>
        <w:ind w:firstLine="567"/>
        <w:jc w:val="both"/>
        <w:rPr>
          <w:rFonts w:ascii="Cambria" w:eastAsia="Calibri" w:hAnsi="Cambria" w:cs="Tahoma"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  <w:r w:rsidRPr="00A12355">
        <w:rPr>
          <w:rFonts w:ascii="Cambria" w:eastAsia="Arial Unicode MS" w:hAnsi="Cambria" w:cs="Arial"/>
          <w:b/>
          <w:bCs/>
          <w:sz w:val="20"/>
          <w:szCs w:val="20"/>
        </w:rPr>
        <w:t>Zadanie I</w:t>
      </w:r>
      <w:r>
        <w:rPr>
          <w:rFonts w:ascii="Cambria" w:eastAsia="Arial Unicode MS" w:hAnsi="Cambria" w:cs="Arial"/>
          <w:b/>
          <w:bCs/>
          <w:sz w:val="20"/>
          <w:szCs w:val="20"/>
        </w:rPr>
        <w:t>I</w:t>
      </w:r>
      <w:r w:rsidRPr="00A12355">
        <w:rPr>
          <w:rFonts w:ascii="Cambria" w:eastAsia="Arial Unicode MS" w:hAnsi="Cambria" w:cs="Arial"/>
          <w:b/>
          <w:bCs/>
          <w:sz w:val="20"/>
          <w:szCs w:val="20"/>
        </w:rPr>
        <w:t>*</w:t>
      </w: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A12355">
        <w:rPr>
          <w:rFonts w:ascii="Cambria" w:eastAsia="Arial Unicode MS" w:hAnsi="Cambria" w:cs="Arial"/>
          <w:b/>
          <w:bCs/>
          <w:sz w:val="20"/>
          <w:szCs w:val="20"/>
        </w:rPr>
        <w:t>za cenę brutto:</w:t>
      </w:r>
      <w:r w:rsidRPr="00A12355">
        <w:rPr>
          <w:rFonts w:ascii="Cambria" w:eastAsia="Arial Unicode MS" w:hAnsi="Cambria" w:cs="Arial"/>
          <w:b/>
          <w:bCs/>
          <w:smallCaps/>
          <w:sz w:val="20"/>
          <w:szCs w:val="20"/>
        </w:rPr>
        <w:t xml:space="preserve"> </w:t>
      </w:r>
      <w:r w:rsidRPr="00A12355">
        <w:rPr>
          <w:rFonts w:ascii="Cambria" w:eastAsia="Arial Unicode MS" w:hAnsi="Cambria" w:cs="Arial"/>
          <w:b/>
          <w:sz w:val="20"/>
          <w:szCs w:val="20"/>
        </w:rPr>
        <w:t>............................................ złotych (w tym VAT)</w:t>
      </w: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</w:p>
    <w:p w:rsidR="0059258D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sz w:val="20"/>
          <w:szCs w:val="20"/>
        </w:rPr>
      </w:pPr>
      <w:r w:rsidRPr="00A12355">
        <w:rPr>
          <w:rFonts w:ascii="Cambria" w:eastAsia="Arial Unicode MS" w:hAnsi="Cambria" w:cs="Arial"/>
          <w:sz w:val="20"/>
          <w:szCs w:val="20"/>
        </w:rPr>
        <w:t>słownie: ................................................................................................................................................. w tym podatek VAT.</w:t>
      </w:r>
    </w:p>
    <w:p w:rsidR="0059258D" w:rsidRPr="00A12355" w:rsidRDefault="0059258D" w:rsidP="0059258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  <w:r w:rsidRPr="00D45CDF">
        <w:rPr>
          <w:rFonts w:ascii="Cambria" w:hAnsi="Cambria" w:cs="Tahoma"/>
          <w:snapToGrid w:val="0"/>
          <w:sz w:val="20"/>
          <w:szCs w:val="20"/>
        </w:rPr>
        <w:t xml:space="preserve">Okres rękojmi - </w:t>
      </w:r>
      <w:r w:rsidRPr="00D45CDF">
        <w:rPr>
          <w:rFonts w:ascii="Cambria" w:hAnsi="Cambria" w:cs="Tahoma"/>
          <w:b/>
          <w:bCs/>
          <w:sz w:val="20"/>
          <w:szCs w:val="20"/>
        </w:rPr>
        <w:t>………….. miesięcy</w:t>
      </w:r>
      <w:r>
        <w:rPr>
          <w:rFonts w:ascii="Cambria" w:hAnsi="Cambria" w:cs="Tahoma"/>
          <w:b/>
          <w:bCs/>
          <w:sz w:val="20"/>
          <w:szCs w:val="20"/>
        </w:rPr>
        <w:t xml:space="preserve">. </w:t>
      </w:r>
      <w:r w:rsidRPr="00D45CDF">
        <w:rPr>
          <w:rFonts w:ascii="Cambria" w:hAnsi="Cambria" w:cs="Tahoma"/>
          <w:snapToGrid w:val="0"/>
          <w:sz w:val="20"/>
          <w:szCs w:val="20"/>
        </w:rPr>
        <w:t>(W przypadku nie wskazania okresu rękojmi przyjmuje się minimalny okres wskazany w SIWZ)</w:t>
      </w:r>
    </w:p>
    <w:p w:rsidR="0096088F" w:rsidRPr="00CD669F" w:rsidRDefault="0096088F" w:rsidP="00A12355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A12355" w:rsidRPr="00CD669F" w:rsidRDefault="00A12355" w:rsidP="00A1235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Theme="minorHAnsi" w:eastAsia="Arial Unicode MS" w:hAnsiTheme="minorHAnsi" w:cs="Arial"/>
          <w:b/>
          <w:sz w:val="20"/>
          <w:szCs w:val="20"/>
        </w:rPr>
      </w:pPr>
      <w:r w:rsidRPr="00CD669F">
        <w:rPr>
          <w:rFonts w:asciiTheme="minorHAnsi" w:eastAsia="Arial Unicode MS" w:hAnsiTheme="minorHAnsi" w:cs="Arial"/>
          <w:b/>
          <w:sz w:val="20"/>
          <w:szCs w:val="20"/>
        </w:rPr>
        <w:t>WAGA!</w:t>
      </w:r>
    </w:p>
    <w:p w:rsidR="00A12355" w:rsidRPr="00CD669F" w:rsidRDefault="00A12355" w:rsidP="00A1235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inorHAnsi" w:hAnsiTheme="minorHAnsi" w:cs="Arial"/>
          <w:b/>
          <w:color w:val="000000"/>
          <w:sz w:val="20"/>
          <w:szCs w:val="20"/>
        </w:rPr>
      </w:pPr>
      <w:r w:rsidRPr="00CD669F">
        <w:rPr>
          <w:rFonts w:asciiTheme="minorHAnsi" w:eastAsia="Arial Unicode MS" w:hAnsiTheme="minorHAnsi" w:cs="Arial"/>
          <w:b/>
          <w:sz w:val="20"/>
          <w:szCs w:val="20"/>
        </w:rPr>
        <w:t xml:space="preserve">W pkt. 22.5 SIWZ Zamawiający wymaga złożenia wraz z ofertą informacji o </w:t>
      </w:r>
      <w:r w:rsidRPr="00CD669F">
        <w:rPr>
          <w:rFonts w:asciiTheme="minorHAnsi" w:hAnsiTheme="minorHAnsi" w:cs="Arial"/>
          <w:b/>
          <w:sz w:val="20"/>
          <w:szCs w:val="20"/>
        </w:rPr>
        <w:t xml:space="preserve">powstaniu zamawiającego </w:t>
      </w:r>
      <w:r w:rsidRPr="00CD669F">
        <w:rPr>
          <w:rFonts w:asciiTheme="minorHAnsi" w:hAnsiTheme="min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12355" w:rsidRPr="00CD669F" w:rsidRDefault="00A12355" w:rsidP="00A1235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inorHAnsi" w:eastAsia="Arial Unicode MS" w:hAnsiTheme="minorHAnsi" w:cs="Arial"/>
          <w:b/>
          <w:sz w:val="20"/>
          <w:szCs w:val="20"/>
        </w:rPr>
      </w:pPr>
      <w:r w:rsidRPr="00CD669F">
        <w:rPr>
          <w:rFonts w:asciiTheme="minorHAnsi" w:eastAsia="Arial Unicode MS" w:hAnsiTheme="min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16153" w:rsidRPr="00CD669F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CD669F">
        <w:rPr>
          <w:rFonts w:asciiTheme="minorHAnsi" w:hAnsiTheme="minorHAnsi" w:cs="Tahoma"/>
          <w:b/>
          <w:sz w:val="20"/>
          <w:szCs w:val="20"/>
          <w:u w:val="single"/>
        </w:rPr>
        <w:t>Dane dotyczące Wykonawcy: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 xml:space="preserve">Imię Nazwisko osoby (osób) upoważnionych do podpisania umowy: 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  <w:lang w:val="de-DE"/>
        </w:rPr>
      </w:pPr>
      <w:r w:rsidRPr="00CD669F">
        <w:rPr>
          <w:rFonts w:asciiTheme="minorHAnsi" w:hAnsiTheme="min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Numer telefonu:</w:t>
      </w:r>
      <w:r w:rsidRPr="00CD669F">
        <w:rPr>
          <w:rFonts w:asciiTheme="minorHAnsi" w:hAnsiTheme="minorHAnsi" w:cs="Tahoma"/>
          <w:sz w:val="20"/>
          <w:szCs w:val="20"/>
        </w:rPr>
        <w:tab/>
        <w:t>.…/ ……………………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Numer faksu:</w:t>
      </w:r>
      <w:r w:rsidRPr="00CD669F">
        <w:rPr>
          <w:rFonts w:asciiTheme="minorHAnsi" w:hAnsiTheme="minorHAnsi" w:cs="Tahoma"/>
          <w:sz w:val="20"/>
          <w:szCs w:val="20"/>
        </w:rPr>
        <w:tab/>
        <w:t>.…/ ....................................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Numer REGON:</w:t>
      </w:r>
      <w:r w:rsidRPr="00CD669F">
        <w:rPr>
          <w:rFonts w:asciiTheme="minorHAnsi" w:hAnsiTheme="min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CD669F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Adres kontaktowy email: ……………………………………………………………</w:t>
      </w:r>
    </w:p>
    <w:p w:rsidR="00E31D1F" w:rsidRPr="00CD669F" w:rsidRDefault="00E31D1F" w:rsidP="00E31D1F">
      <w:pPr>
        <w:ind w:right="6010"/>
        <w:rPr>
          <w:rFonts w:asciiTheme="minorHAnsi" w:hAnsiTheme="minorHAnsi"/>
          <w:color w:val="00000A"/>
          <w:sz w:val="20"/>
          <w:szCs w:val="20"/>
        </w:rPr>
      </w:pPr>
      <w:r w:rsidRPr="00CD669F">
        <w:rPr>
          <w:rFonts w:asciiTheme="minorHAnsi" w:hAnsiTheme="minorHAnsi"/>
          <w:color w:val="00000A"/>
          <w:sz w:val="20"/>
          <w:szCs w:val="20"/>
        </w:rPr>
        <w:t>Wykonawca jest:</w:t>
      </w:r>
    </w:p>
    <w:p w:rsidR="00E31D1F" w:rsidRPr="00CD669F" w:rsidRDefault="00E31D1F" w:rsidP="00E31D1F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D669F">
        <w:rPr>
          <w:rFonts w:asciiTheme="minorHAnsi" w:hAnsiTheme="minorHAnsi"/>
          <w:color w:val="000000"/>
          <w:sz w:val="20"/>
          <w:szCs w:val="20"/>
        </w:rPr>
        <w:t xml:space="preserve">- mikroprzedsiębiorstwem?     Tak </w:t>
      </w:r>
      <w:r w:rsidRPr="00CD669F">
        <w:rPr>
          <w:rFonts w:asciiTheme="minorHAnsi" w:hAnsiTheme="minorHAnsi"/>
          <w:b/>
          <w:bCs/>
          <w:color w:val="000000"/>
          <w:sz w:val="20"/>
          <w:szCs w:val="20"/>
        </w:rPr>
        <w:t>□</w:t>
      </w:r>
    </w:p>
    <w:p w:rsidR="00E31D1F" w:rsidRPr="00CD669F" w:rsidRDefault="00E31D1F" w:rsidP="00E31D1F">
      <w:pPr>
        <w:rPr>
          <w:rFonts w:asciiTheme="minorHAnsi" w:hAnsiTheme="minorHAnsi"/>
          <w:color w:val="00000A"/>
          <w:sz w:val="20"/>
          <w:szCs w:val="20"/>
        </w:rPr>
      </w:pPr>
      <w:r w:rsidRPr="00CD669F">
        <w:rPr>
          <w:rFonts w:asciiTheme="minorHAnsi" w:hAnsiTheme="minorHAnsi"/>
          <w:color w:val="000000"/>
          <w:sz w:val="20"/>
          <w:szCs w:val="20"/>
        </w:rPr>
        <w:lastRenderedPageBreak/>
        <w:t xml:space="preserve">- małym przedsiębiorstwem?   Tak </w:t>
      </w:r>
      <w:r w:rsidRPr="00CD669F">
        <w:rPr>
          <w:rFonts w:asciiTheme="minorHAnsi" w:hAnsiTheme="minorHAnsi"/>
          <w:b/>
          <w:bCs/>
          <w:color w:val="000000"/>
          <w:sz w:val="20"/>
          <w:szCs w:val="20"/>
        </w:rPr>
        <w:t>□</w:t>
      </w:r>
    </w:p>
    <w:p w:rsidR="00E31D1F" w:rsidRPr="00CD669F" w:rsidRDefault="00E31D1F" w:rsidP="00E31D1F">
      <w:pPr>
        <w:rPr>
          <w:rFonts w:asciiTheme="minorHAnsi" w:hAnsiTheme="minorHAnsi"/>
          <w:color w:val="00000A"/>
          <w:sz w:val="20"/>
          <w:szCs w:val="20"/>
        </w:rPr>
      </w:pPr>
      <w:r w:rsidRPr="00CD669F">
        <w:rPr>
          <w:rFonts w:asciiTheme="minorHAnsi" w:hAnsiTheme="minorHAnsi"/>
          <w:color w:val="000000"/>
          <w:sz w:val="20"/>
          <w:szCs w:val="20"/>
        </w:rPr>
        <w:t>- średnim przedsiębiorstwem</w:t>
      </w:r>
      <w:r w:rsidRPr="00CD669F">
        <w:rPr>
          <w:rStyle w:val="Odwoanieprzypisudolnego"/>
          <w:rFonts w:asciiTheme="minorHAnsi" w:hAnsiTheme="minorHAnsi"/>
          <w:color w:val="000000"/>
          <w:sz w:val="20"/>
          <w:szCs w:val="20"/>
        </w:rPr>
        <w:footnoteReference w:id="1"/>
      </w:r>
      <w:r w:rsidRPr="00CD669F">
        <w:rPr>
          <w:rFonts w:asciiTheme="minorHAnsi" w:hAnsiTheme="minorHAnsi"/>
          <w:color w:val="000000"/>
          <w:sz w:val="20"/>
          <w:szCs w:val="20"/>
        </w:rPr>
        <w:t xml:space="preserve">? Tak </w:t>
      </w:r>
      <w:r w:rsidRPr="00CD669F">
        <w:rPr>
          <w:rFonts w:asciiTheme="minorHAnsi" w:hAnsiTheme="minorHAnsi"/>
          <w:b/>
          <w:bCs/>
          <w:color w:val="000000"/>
          <w:sz w:val="20"/>
          <w:szCs w:val="20"/>
        </w:rPr>
        <w:t>□</w:t>
      </w:r>
    </w:p>
    <w:p w:rsidR="00E31D1F" w:rsidRPr="00CD669F" w:rsidRDefault="00E31D1F" w:rsidP="00016153">
      <w:pPr>
        <w:tabs>
          <w:tab w:val="left" w:pos="426"/>
        </w:tabs>
        <w:spacing w:after="120"/>
        <w:ind w:left="567"/>
        <w:rPr>
          <w:rFonts w:asciiTheme="minorHAnsi" w:hAnsiTheme="minorHAnsi" w:cs="Tahoma"/>
          <w:sz w:val="20"/>
          <w:szCs w:val="20"/>
        </w:rPr>
      </w:pPr>
    </w:p>
    <w:p w:rsidR="00016153" w:rsidRPr="00CD669F" w:rsidRDefault="00016153" w:rsidP="00016153">
      <w:pPr>
        <w:tabs>
          <w:tab w:val="left" w:pos="426"/>
        </w:tabs>
        <w:spacing w:after="120"/>
        <w:ind w:left="567"/>
        <w:jc w:val="both"/>
        <w:rPr>
          <w:rFonts w:asciiTheme="minorHAnsi" w:hAnsiTheme="minorHAnsi" w:cs="Tahoma"/>
          <w:b/>
          <w:sz w:val="20"/>
          <w:szCs w:val="20"/>
        </w:rPr>
      </w:pPr>
      <w:r w:rsidRPr="00CD669F">
        <w:rPr>
          <w:rFonts w:asciiTheme="minorHAnsi" w:hAnsiTheme="min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6153" w:rsidRPr="00CD669F" w:rsidRDefault="00016153" w:rsidP="00795D61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Arial"/>
          <w:snapToGrid w:val="0"/>
          <w:sz w:val="20"/>
          <w:szCs w:val="20"/>
        </w:rPr>
        <w:t>2.</w:t>
      </w:r>
      <w:r w:rsidRPr="00CD669F">
        <w:rPr>
          <w:rFonts w:asciiTheme="minorHAnsi" w:hAnsiTheme="minorHAnsi" w:cs="Tahoma"/>
          <w:snapToGrid w:val="0"/>
          <w:sz w:val="20"/>
          <w:szCs w:val="20"/>
        </w:rPr>
        <w:tab/>
        <w:t xml:space="preserve">Termin wykonania zamówienia </w:t>
      </w:r>
      <w:r w:rsidR="00006057">
        <w:rPr>
          <w:rFonts w:asciiTheme="minorHAnsi" w:hAnsiTheme="minorHAnsi" w:cs="Tahoma"/>
          <w:snapToGrid w:val="0"/>
          <w:sz w:val="20"/>
          <w:szCs w:val="20"/>
        </w:rPr>
        <w:t>20.11</w:t>
      </w:r>
      <w:bookmarkStart w:id="0" w:name="_GoBack"/>
      <w:bookmarkEnd w:id="0"/>
      <w:r w:rsidR="0059258D">
        <w:rPr>
          <w:rFonts w:asciiTheme="minorHAnsi" w:hAnsiTheme="minorHAnsi" w:cs="Tahoma"/>
          <w:snapToGrid w:val="0"/>
          <w:sz w:val="20"/>
          <w:szCs w:val="20"/>
        </w:rPr>
        <w:t>.2019</w:t>
      </w:r>
      <w:r w:rsidRPr="00CD669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016153" w:rsidRPr="00CD669F" w:rsidRDefault="00016153" w:rsidP="00795D61">
      <w:pPr>
        <w:pStyle w:val="Akapitzlist"/>
        <w:numPr>
          <w:ilvl w:val="0"/>
          <w:numId w:val="44"/>
        </w:numPr>
        <w:spacing w:after="120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napToGrid w:val="0"/>
          <w:sz w:val="20"/>
          <w:szCs w:val="20"/>
        </w:rPr>
        <w:t xml:space="preserve">Warunki płatności </w:t>
      </w:r>
      <w:r w:rsidRPr="00CD669F">
        <w:rPr>
          <w:rFonts w:asciiTheme="minorHAnsi" w:hAnsiTheme="minorHAnsi" w:cs="Tahoma"/>
          <w:sz w:val="20"/>
          <w:szCs w:val="20"/>
        </w:rPr>
        <w:t>będą zgodne z wzorem umowy będącym załącznikiem do SIWZ.</w:t>
      </w:r>
    </w:p>
    <w:p w:rsidR="00016153" w:rsidRPr="00CD669F" w:rsidRDefault="00016153" w:rsidP="00436672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Oświadczamy, że zapoznaliśmy się ze specyfikacją istotnych warunków za</w:t>
      </w:r>
      <w:r w:rsidR="00436672" w:rsidRPr="00CD669F">
        <w:rPr>
          <w:rFonts w:asciiTheme="minorHAnsi" w:hAnsiTheme="minorHAnsi" w:cs="Tahoma"/>
          <w:sz w:val="20"/>
          <w:szCs w:val="20"/>
        </w:rPr>
        <w:t xml:space="preserve">mówienia, w tym    z wzorem umowy </w:t>
      </w:r>
      <w:r w:rsidRPr="00CD669F">
        <w:rPr>
          <w:rFonts w:asciiTheme="minorHAnsi" w:hAnsiTheme="minorHAnsi" w:cs="Tahoma"/>
          <w:sz w:val="20"/>
          <w:szCs w:val="20"/>
        </w:rPr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016153" w:rsidRPr="00CD669F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CD669F" w:rsidRPr="00CD669F" w:rsidRDefault="00016153" w:rsidP="00CD669F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CD669F" w:rsidRPr="00CD669F" w:rsidRDefault="00CD669F" w:rsidP="00CD669F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CD669F" w:rsidRPr="00CD669F" w:rsidRDefault="00CD669F" w:rsidP="00CD669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80"/>
          <w:tab w:val="left" w:pos="720"/>
        </w:tabs>
        <w:suppressAutoHyphens/>
        <w:rPr>
          <w:rFonts w:asciiTheme="minorHAnsi" w:hAnsiTheme="minorHAnsi"/>
          <w:bCs/>
          <w:sz w:val="20"/>
          <w:szCs w:val="20"/>
        </w:rPr>
      </w:pPr>
      <w:r w:rsidRPr="00CD669F">
        <w:rPr>
          <w:rFonts w:asciiTheme="minorHAnsi" w:hAnsiTheme="minorHAnsi"/>
          <w:bCs/>
          <w:sz w:val="20"/>
          <w:szCs w:val="20"/>
        </w:rPr>
        <w:t>Zobowiązujemy się do zawarcia umowy w miejscu i terminie wyznaczonym przez zamawiającego;</w:t>
      </w:r>
    </w:p>
    <w:p w:rsidR="00CD669F" w:rsidRPr="00CD669F" w:rsidRDefault="00CD669F" w:rsidP="00CD669F">
      <w:pPr>
        <w:pStyle w:val="Tekstprzypisudolnego"/>
        <w:numPr>
          <w:ilvl w:val="0"/>
          <w:numId w:val="44"/>
        </w:numPr>
        <w:suppressAutoHyphens/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CD669F">
        <w:rPr>
          <w:rFonts w:asciiTheme="minorHAnsi" w:hAnsiTheme="minorHAnsi" w:cs="Arial"/>
          <w:b/>
          <w:u w:val="single"/>
        </w:rPr>
        <w:t xml:space="preserve"> Oświadczenie wykonawcy w zakresie wypełnienia obowiązków informacyjnych przewidzianych w art. 13 lub art. 14 RODO </w:t>
      </w:r>
    </w:p>
    <w:p w:rsidR="00CD669F" w:rsidRPr="00CD669F" w:rsidRDefault="00CD669F" w:rsidP="00CD669F">
      <w:pPr>
        <w:pStyle w:val="NormalnyWeb"/>
        <w:spacing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CD669F">
        <w:rPr>
          <w:rFonts w:asciiTheme="minorHAnsi" w:hAnsiTheme="minorHAnsi" w:cs="Arial"/>
          <w:color w:val="000000"/>
          <w:sz w:val="20"/>
          <w:szCs w:val="20"/>
          <w:vertAlign w:val="superscript"/>
        </w:rPr>
        <w:t>A1)</w:t>
      </w:r>
      <w:r w:rsidRPr="00CD669F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Pr="00CD669F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CD669F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D669F">
        <w:rPr>
          <w:rFonts w:asciiTheme="minorHAnsi" w:hAnsiTheme="minorHAnsi" w:cs="Arial"/>
          <w:sz w:val="20"/>
          <w:szCs w:val="20"/>
        </w:rPr>
        <w:t>.</w:t>
      </w:r>
      <w:r w:rsidRPr="00CD669F">
        <w:rPr>
          <w:rFonts w:asciiTheme="minorHAnsi" w:hAnsiTheme="minorHAnsi" w:cs="Arial"/>
          <w:sz w:val="20"/>
          <w:szCs w:val="20"/>
          <w:vertAlign w:val="superscript"/>
        </w:rPr>
        <w:t>A2</w:t>
      </w:r>
    </w:p>
    <w:p w:rsidR="00CD669F" w:rsidRPr="00CD669F" w:rsidRDefault="00CD669F" w:rsidP="00CD669F">
      <w:pPr>
        <w:ind w:left="720"/>
        <w:rPr>
          <w:rFonts w:asciiTheme="minorHAnsi" w:hAnsiTheme="minorHAnsi"/>
          <w:b/>
          <w:sz w:val="20"/>
          <w:szCs w:val="20"/>
          <w:u w:val="single"/>
        </w:rPr>
      </w:pPr>
      <w:r w:rsidRPr="00CD669F">
        <w:rPr>
          <w:rFonts w:asciiTheme="minorHAnsi" w:hAnsiTheme="minorHAnsi"/>
          <w:b/>
          <w:sz w:val="20"/>
          <w:szCs w:val="20"/>
          <w:u w:val="single"/>
        </w:rPr>
        <w:t>Pouczenie</w:t>
      </w:r>
    </w:p>
    <w:p w:rsidR="00CD669F" w:rsidRPr="00CD669F" w:rsidRDefault="00CD669F" w:rsidP="00CD669F">
      <w:pPr>
        <w:numPr>
          <w:ilvl w:val="0"/>
          <w:numId w:val="48"/>
        </w:numPr>
        <w:shd w:val="clear" w:color="auto" w:fill="D9D9D9"/>
        <w:suppressAutoHyphens/>
        <w:spacing w:before="120" w:after="12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D669F">
        <w:rPr>
          <w:rFonts w:asciiTheme="minorHAnsi" w:hAnsiTheme="minorHAnsi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</w:p>
    <w:p w:rsidR="00CD669F" w:rsidRPr="00CD669F" w:rsidRDefault="00CD669F" w:rsidP="00CD669F">
      <w:pPr>
        <w:numPr>
          <w:ilvl w:val="0"/>
          <w:numId w:val="48"/>
        </w:numPr>
        <w:shd w:val="clear" w:color="auto" w:fill="D9D9D9"/>
        <w:suppressAutoHyphens/>
        <w:spacing w:before="120" w:after="12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D669F">
        <w:rPr>
          <w:rFonts w:asciiTheme="minorHAnsi" w:hAnsiTheme="minorHAnsi" w:cs="Arial"/>
          <w:i/>
          <w:sz w:val="20"/>
          <w:szCs w:val="20"/>
          <w:vertAlign w:val="superscript"/>
        </w:rPr>
        <w:lastRenderedPageBreak/>
        <w:t>A</w:t>
      </w:r>
      <w:r w:rsidRPr="00CD669F">
        <w:rPr>
          <w:rStyle w:val="Odwoanieprzypisudolnego"/>
          <w:rFonts w:asciiTheme="minorHAnsi" w:hAnsiTheme="minorHAnsi" w:cs="Arial"/>
          <w:i/>
          <w:sz w:val="20"/>
          <w:szCs w:val="20"/>
        </w:rPr>
        <w:footnoteReference w:id="2"/>
      </w:r>
      <w:r w:rsidRPr="00CD669F">
        <w:rPr>
          <w:rFonts w:asciiTheme="minorHAnsi" w:hAnsiTheme="minorHAnsi" w:cs="Arial"/>
          <w:i/>
          <w:sz w:val="20"/>
          <w:szCs w:val="20"/>
          <w:vertAlign w:val="superscript"/>
        </w:rPr>
        <w:t>)</w:t>
      </w:r>
      <w:r w:rsidRPr="00CD669F">
        <w:rPr>
          <w:rFonts w:asciiTheme="minorHAnsi" w:hAnsiTheme="minorHAnsi" w:cs="Arial"/>
          <w:i/>
          <w:sz w:val="20"/>
          <w:szCs w:val="20"/>
        </w:rPr>
        <w:t xml:space="preserve">, w szczególności obowiązek informacyjny przewidziany w </w:t>
      </w:r>
      <w:r w:rsidRPr="00CD669F">
        <w:rPr>
          <w:rFonts w:asciiTheme="minorHAnsi" w:hAnsiTheme="minorHAnsi" w:cs="Arial"/>
          <w:b/>
          <w:i/>
          <w:sz w:val="20"/>
          <w:szCs w:val="20"/>
        </w:rPr>
        <w:t>art. 13 RODO</w:t>
      </w:r>
      <w:r w:rsidRPr="00CD669F">
        <w:rPr>
          <w:rFonts w:asciiTheme="minorHAnsi" w:hAnsiTheme="minorHAnsi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CD669F">
        <w:rPr>
          <w:rFonts w:asciiTheme="minorHAnsi" w:hAnsiTheme="minorHAnsi" w:cs="Arial"/>
          <w:i/>
          <w:sz w:val="20"/>
          <w:szCs w:val="20"/>
          <w:u w:val="single"/>
        </w:rPr>
        <w:t>bezpośrednio</w:t>
      </w:r>
      <w:r w:rsidRPr="00CD669F">
        <w:rPr>
          <w:rFonts w:asciiTheme="minorHAnsi" w:hAnsiTheme="minorHAnsi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CD669F" w:rsidRPr="00CD669F" w:rsidRDefault="00CD669F" w:rsidP="00CD669F">
      <w:pPr>
        <w:numPr>
          <w:ilvl w:val="0"/>
          <w:numId w:val="48"/>
        </w:numPr>
        <w:shd w:val="clear" w:color="auto" w:fill="D9D9D9"/>
        <w:suppressAutoHyphens/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D669F">
        <w:rPr>
          <w:rFonts w:asciiTheme="minorHAnsi" w:hAnsiTheme="minorHAnsi" w:cs="Arial"/>
          <w:i/>
          <w:sz w:val="20"/>
          <w:szCs w:val="20"/>
        </w:rPr>
        <w:t xml:space="preserve">Ponadto wykonawca musi wypełnić obowiązek informacyjny wynikający z </w:t>
      </w:r>
      <w:r w:rsidRPr="00CD669F">
        <w:rPr>
          <w:rFonts w:asciiTheme="minorHAnsi" w:hAnsiTheme="minorHAnsi" w:cs="Arial"/>
          <w:b/>
          <w:i/>
          <w:sz w:val="20"/>
          <w:szCs w:val="20"/>
        </w:rPr>
        <w:t>art. 14 RODO</w:t>
      </w:r>
      <w:r w:rsidRPr="00CD669F">
        <w:rPr>
          <w:rFonts w:asciiTheme="minorHAnsi" w:hAnsiTheme="minorHAnsi" w:cs="Arial"/>
          <w:i/>
          <w:sz w:val="20"/>
          <w:szCs w:val="20"/>
        </w:rPr>
        <w:t xml:space="preserve"> względem osób fizycznych, których dane przekazuje zamawiającemu i których dane </w:t>
      </w:r>
      <w:r w:rsidRPr="00CD669F">
        <w:rPr>
          <w:rFonts w:asciiTheme="minorHAnsi" w:hAnsiTheme="minorHAnsi" w:cs="Arial"/>
          <w:i/>
          <w:sz w:val="20"/>
          <w:szCs w:val="20"/>
          <w:u w:val="single"/>
        </w:rPr>
        <w:t>pośrednio</w:t>
      </w:r>
      <w:r w:rsidRPr="00CD669F">
        <w:rPr>
          <w:rFonts w:asciiTheme="minorHAnsi" w:hAnsiTheme="minorHAnsi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CD669F" w:rsidRPr="00CD669F" w:rsidRDefault="00CD669F" w:rsidP="00CD669F">
      <w:pPr>
        <w:numPr>
          <w:ilvl w:val="0"/>
          <w:numId w:val="48"/>
        </w:numPr>
        <w:shd w:val="clear" w:color="auto" w:fill="D9D9D9"/>
        <w:suppressAutoHyphens/>
        <w:spacing w:before="120" w:line="360" w:lineRule="auto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CD669F">
        <w:rPr>
          <w:rFonts w:asciiTheme="minorHAnsi" w:hAnsiTheme="minorHAnsi" w:cs="Arial"/>
          <w:i/>
          <w:color w:val="00000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:rsidR="00CD669F" w:rsidRPr="00CD669F" w:rsidRDefault="00CD669F" w:rsidP="00CD669F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CD669F">
        <w:rPr>
          <w:rFonts w:asciiTheme="minorHAnsi" w:hAnsiTheme="minorHAnsi"/>
          <w:bCs/>
          <w:sz w:val="20"/>
          <w:szCs w:val="20"/>
        </w:rPr>
        <w:t xml:space="preserve">          </w:t>
      </w:r>
    </w:p>
    <w:p w:rsidR="00016153" w:rsidRPr="00CD669F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 w:cs="Tahoma"/>
          <w:b/>
          <w:sz w:val="20"/>
          <w:szCs w:val="20"/>
        </w:rPr>
      </w:pPr>
      <w:r w:rsidRPr="00CD669F">
        <w:rPr>
          <w:rFonts w:asciiTheme="minorHAnsi" w:hAnsiTheme="minorHAnsi" w:cs="Tahoma"/>
          <w:sz w:val="20"/>
          <w:szCs w:val="20"/>
        </w:rPr>
        <w:t xml:space="preserve">Oferta wraz z załącznikami została złożona na </w:t>
      </w:r>
      <w:r w:rsidRPr="00CD669F">
        <w:rPr>
          <w:rFonts w:asciiTheme="minorHAnsi" w:hAnsiTheme="minorHAnsi" w:cs="Tahoma"/>
          <w:b/>
          <w:sz w:val="20"/>
          <w:szCs w:val="20"/>
        </w:rPr>
        <w:t>…....</w:t>
      </w:r>
      <w:r w:rsidRPr="00CD669F">
        <w:rPr>
          <w:rFonts w:asciiTheme="minorHAnsi" w:hAnsiTheme="minorHAnsi" w:cs="Tahoma"/>
          <w:sz w:val="20"/>
          <w:szCs w:val="20"/>
        </w:rPr>
        <w:t xml:space="preserve"> stronach kolejno ponumerowanych od nr </w:t>
      </w:r>
      <w:r w:rsidRPr="00CD669F">
        <w:rPr>
          <w:rFonts w:asciiTheme="minorHAnsi" w:hAnsiTheme="minorHAnsi" w:cs="Tahoma"/>
          <w:b/>
          <w:sz w:val="20"/>
          <w:szCs w:val="20"/>
        </w:rPr>
        <w:t xml:space="preserve">….... </w:t>
      </w:r>
      <w:r w:rsidRPr="00CD669F">
        <w:rPr>
          <w:rFonts w:asciiTheme="minorHAnsi" w:hAnsiTheme="minorHAnsi" w:cs="Tahoma"/>
          <w:sz w:val="20"/>
          <w:szCs w:val="20"/>
        </w:rPr>
        <w:t xml:space="preserve">do nr </w:t>
      </w:r>
      <w:r w:rsidRPr="00CD669F">
        <w:rPr>
          <w:rFonts w:asciiTheme="minorHAnsi" w:hAnsiTheme="minorHAnsi" w:cs="Tahoma"/>
          <w:b/>
          <w:sz w:val="20"/>
          <w:szCs w:val="20"/>
        </w:rPr>
        <w:t>…....</w:t>
      </w:r>
    </w:p>
    <w:p w:rsidR="00016153" w:rsidRPr="00CD669F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CD669F">
        <w:rPr>
          <w:rFonts w:asciiTheme="minorHAnsi" w:hAnsiTheme="minorHAnsi" w:cs="Tahoma"/>
          <w:snapToGrid w:val="0"/>
          <w:sz w:val="20"/>
          <w:szCs w:val="20"/>
        </w:rPr>
        <w:t>Załącznikami do niniejszej oferty są:</w:t>
      </w:r>
    </w:p>
    <w:p w:rsidR="00016153" w:rsidRPr="00CD669F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="Tahoma"/>
          <w:snapToGrid w:val="0"/>
          <w:sz w:val="20"/>
        </w:rPr>
      </w:pPr>
      <w:r w:rsidRPr="00CD669F">
        <w:rPr>
          <w:rFonts w:asciiTheme="minorHAnsi" w:hAnsiTheme="minorHAnsi" w:cs="Tahoma"/>
          <w:snapToGrid w:val="0"/>
          <w:sz w:val="20"/>
        </w:rPr>
        <w:t>.........................................................</w:t>
      </w:r>
    </w:p>
    <w:p w:rsidR="00016153" w:rsidRPr="00CD669F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="Tahoma"/>
          <w:snapToGrid w:val="0"/>
          <w:sz w:val="20"/>
        </w:rPr>
      </w:pPr>
      <w:r w:rsidRPr="00CD669F">
        <w:rPr>
          <w:rFonts w:asciiTheme="minorHAnsi" w:hAnsiTheme="minorHAnsi" w:cs="Tahoma"/>
          <w:snapToGrid w:val="0"/>
          <w:sz w:val="20"/>
        </w:rPr>
        <w:t>.........................................................</w:t>
      </w:r>
    </w:p>
    <w:p w:rsidR="00016153" w:rsidRPr="00CD669F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="Tahoma"/>
          <w:snapToGrid w:val="0"/>
          <w:sz w:val="20"/>
        </w:rPr>
      </w:pPr>
    </w:p>
    <w:p w:rsidR="00016153" w:rsidRPr="00CD669F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="Tahoma"/>
          <w:snapToGrid w:val="0"/>
          <w:sz w:val="20"/>
        </w:rPr>
      </w:pPr>
    </w:p>
    <w:p w:rsidR="00016153" w:rsidRPr="00CD669F" w:rsidRDefault="00016153" w:rsidP="00016153">
      <w:pPr>
        <w:tabs>
          <w:tab w:val="left" w:pos="4536"/>
        </w:tabs>
        <w:spacing w:before="120"/>
        <w:ind w:left="4536"/>
        <w:jc w:val="center"/>
        <w:rPr>
          <w:rFonts w:asciiTheme="minorHAnsi" w:hAnsiTheme="minorHAnsi" w:cs="Tahoma"/>
          <w:sz w:val="20"/>
          <w:szCs w:val="20"/>
        </w:rPr>
      </w:pPr>
    </w:p>
    <w:p w:rsidR="00016153" w:rsidRPr="00CD669F" w:rsidRDefault="00016153" w:rsidP="00016153">
      <w:pPr>
        <w:rPr>
          <w:rFonts w:asciiTheme="minorHAnsi" w:hAnsiTheme="minorHAnsi"/>
          <w:sz w:val="20"/>
          <w:szCs w:val="20"/>
        </w:rPr>
      </w:pPr>
      <w:r w:rsidRPr="00CD669F">
        <w:rPr>
          <w:rFonts w:asciiTheme="minorHAnsi" w:hAnsiTheme="minorHAnsi"/>
          <w:sz w:val="20"/>
          <w:szCs w:val="20"/>
        </w:rPr>
        <w:t>*niepotrzebne skreślić</w:t>
      </w: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F31701" w:rsidRPr="00CD669F" w:rsidRDefault="00F31701" w:rsidP="00F31701">
      <w:pPr>
        <w:rPr>
          <w:rFonts w:asciiTheme="minorHAnsi" w:hAnsiTheme="minorHAnsi" w:cs="Arial"/>
          <w:sz w:val="20"/>
          <w:szCs w:val="20"/>
        </w:rPr>
      </w:pPr>
    </w:p>
    <w:p w:rsidR="00D37E9A" w:rsidRPr="00CD669F" w:rsidRDefault="00F31701" w:rsidP="00F31701">
      <w:pPr>
        <w:tabs>
          <w:tab w:val="left" w:pos="5199"/>
        </w:tabs>
        <w:rPr>
          <w:rFonts w:asciiTheme="minorHAnsi" w:hAnsiTheme="minorHAnsi" w:cs="Arial"/>
          <w:sz w:val="20"/>
          <w:szCs w:val="20"/>
        </w:rPr>
      </w:pPr>
      <w:r w:rsidRPr="00CD669F">
        <w:rPr>
          <w:rFonts w:asciiTheme="minorHAnsi" w:hAnsiTheme="minorHAnsi" w:cs="Arial"/>
          <w:sz w:val="20"/>
          <w:szCs w:val="20"/>
        </w:rPr>
        <w:tab/>
      </w:r>
    </w:p>
    <w:sectPr w:rsidR="00D37E9A" w:rsidRPr="00CD669F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8D" w:rsidRDefault="007E698D">
      <w:r>
        <w:separator/>
      </w:r>
    </w:p>
  </w:endnote>
  <w:endnote w:type="continuationSeparator" w:id="0">
    <w:p w:rsidR="007E698D" w:rsidRDefault="007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51752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8D" w:rsidRDefault="007E698D">
      <w:r>
        <w:separator/>
      </w:r>
    </w:p>
  </w:footnote>
  <w:footnote w:type="continuationSeparator" w:id="0">
    <w:p w:rsidR="007E698D" w:rsidRDefault="007E698D">
      <w:r>
        <w:continuationSeparator/>
      </w:r>
    </w:p>
  </w:footnote>
  <w:footnote w:id="1">
    <w:p w:rsidR="00E31D1F" w:rsidRDefault="00E31D1F" w:rsidP="00E31D1F">
      <w:pPr>
        <w:pStyle w:val="NormalnyWeb"/>
        <w:spacing w:before="0" w:beforeAutospacing="0" w:after="0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E31D1F" w:rsidRDefault="00E31D1F" w:rsidP="00E31D1F">
      <w:pPr>
        <w:pStyle w:val="NormalnyWeb"/>
        <w:spacing w:before="0" w:beforeAutospacing="0" w:after="0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31D1F" w:rsidRDefault="00E31D1F" w:rsidP="00E31D1F">
      <w:pPr>
        <w:pStyle w:val="NormalnyWeb"/>
        <w:spacing w:before="0" w:beforeAutospacing="0" w:after="0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1D1F" w:rsidRDefault="00E31D1F" w:rsidP="00E31D1F">
      <w:pPr>
        <w:pStyle w:val="NormalnyWeb"/>
        <w:spacing w:before="0" w:beforeAutospacing="0" w:after="0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CD669F" w:rsidRDefault="00CD669F" w:rsidP="00CD669F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</w:rPr>
        <w:t>A</w:t>
      </w:r>
      <w:r>
        <w:rPr>
          <w:vertAlign w:val="superscript"/>
        </w:rPr>
        <w:t>1)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669F" w:rsidRDefault="00CD669F" w:rsidP="00CD669F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A2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669F" w:rsidRDefault="00CD669F" w:rsidP="00CD66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AF" w:rsidRDefault="00295EAF">
    <w:pPr>
      <w:pStyle w:val="Nagwek"/>
    </w:pPr>
  </w:p>
  <w:p w:rsidR="00295EAF" w:rsidRDefault="00295EAF">
    <w:pPr>
      <w:pStyle w:val="Nagwek"/>
    </w:pPr>
  </w:p>
  <w:p w:rsidR="00295EAF" w:rsidRDefault="00EE0198">
    <w:pPr>
      <w:pStyle w:val="Nagwek"/>
    </w:pPr>
    <w:r w:rsidRPr="001E60ED">
      <w:rPr>
        <w:rFonts w:ascii="Cambria" w:hAnsi="Cambria"/>
        <w:sz w:val="20"/>
        <w:szCs w:val="20"/>
      </w:rPr>
      <w:t xml:space="preserve">Numer postępowania: </w:t>
    </w:r>
    <w:r w:rsidR="00451A79">
      <w:rPr>
        <w:rFonts w:ascii="Cambria" w:hAnsi="Cambria"/>
        <w:sz w:val="20"/>
        <w:szCs w:val="20"/>
      </w:rPr>
      <w:t>BIII271.</w:t>
    </w:r>
    <w:r w:rsidR="00D22434">
      <w:rPr>
        <w:rFonts w:ascii="Cambria" w:hAnsi="Cambria"/>
        <w:sz w:val="20"/>
        <w:szCs w:val="20"/>
      </w:rPr>
      <w:t>7</w:t>
    </w:r>
    <w:r w:rsidR="006E65A7">
      <w:rPr>
        <w:rFonts w:ascii="Cambria" w:hAnsi="Cambria"/>
        <w:sz w:val="20"/>
        <w:szCs w:val="20"/>
      </w:rPr>
      <w:t>.201</w:t>
    </w:r>
    <w:r w:rsidR="0059258D">
      <w:rPr>
        <w:rFonts w:ascii="Cambria" w:hAnsi="Cambria"/>
        <w:sz w:val="20"/>
        <w:szCs w:val="20"/>
      </w:rPr>
      <w:t>9</w:t>
    </w:r>
  </w:p>
  <w:p w:rsidR="00295EAF" w:rsidRDefault="00295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6"/>
    <w:multiLevelType w:val="singleLevel"/>
    <w:tmpl w:val="000000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0" w15:restartNumberingAfterBreak="0">
    <w:nsid w:val="0000003A"/>
    <w:multiLevelType w:val="singleLevel"/>
    <w:tmpl w:val="0000003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  <w:lang w:val="pl-PL"/>
      </w:rPr>
    </w:lvl>
  </w:abstractNum>
  <w:abstractNum w:abstractNumId="11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80FC7"/>
    <w:multiLevelType w:val="hybridMultilevel"/>
    <w:tmpl w:val="41DE5C8A"/>
    <w:lvl w:ilvl="0" w:tplc="3FFAE8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37D57"/>
    <w:multiLevelType w:val="hybridMultilevel"/>
    <w:tmpl w:val="3E76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0"/>
  </w:num>
  <w:num w:numId="10">
    <w:abstractNumId w:val="55"/>
  </w:num>
  <w:num w:numId="11">
    <w:abstractNumId w:val="21"/>
  </w:num>
  <w:num w:numId="12">
    <w:abstractNumId w:val="53"/>
  </w:num>
  <w:num w:numId="13">
    <w:abstractNumId w:val="54"/>
  </w:num>
  <w:num w:numId="14">
    <w:abstractNumId w:val="14"/>
  </w:num>
  <w:num w:numId="15">
    <w:abstractNumId w:val="28"/>
  </w:num>
  <w:num w:numId="16">
    <w:abstractNumId w:val="32"/>
  </w:num>
  <w:num w:numId="17">
    <w:abstractNumId w:val="49"/>
  </w:num>
  <w:num w:numId="18">
    <w:abstractNumId w:val="23"/>
  </w:num>
  <w:num w:numId="19">
    <w:abstractNumId w:val="15"/>
  </w:num>
  <w:num w:numId="20">
    <w:abstractNumId w:val="18"/>
  </w:num>
  <w:num w:numId="21">
    <w:abstractNumId w:val="43"/>
  </w:num>
  <w:num w:numId="22">
    <w:abstractNumId w:val="19"/>
  </w:num>
  <w:num w:numId="23">
    <w:abstractNumId w:val="48"/>
  </w:num>
  <w:num w:numId="24">
    <w:abstractNumId w:val="45"/>
  </w:num>
  <w:num w:numId="25">
    <w:abstractNumId w:val="22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2"/>
  </w:num>
  <w:num w:numId="33">
    <w:abstractNumId w:val="29"/>
  </w:num>
  <w:num w:numId="34">
    <w:abstractNumId w:val="44"/>
  </w:num>
  <w:num w:numId="35">
    <w:abstractNumId w:val="17"/>
  </w:num>
  <w:num w:numId="36">
    <w:abstractNumId w:val="52"/>
  </w:num>
  <w:num w:numId="37">
    <w:abstractNumId w:val="16"/>
  </w:num>
  <w:num w:numId="38">
    <w:abstractNumId w:val="11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3"/>
  </w:num>
  <w:num w:numId="45">
    <w:abstractNumId w:val="47"/>
  </w:num>
  <w:num w:numId="46">
    <w:abstractNumId w:val="9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6057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588F"/>
    <w:rsid w:val="000E7F53"/>
    <w:rsid w:val="000F6596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95EAF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771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6B68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507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0E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44A3"/>
    <w:rsid w:val="00445639"/>
    <w:rsid w:val="00446E5C"/>
    <w:rsid w:val="004501D1"/>
    <w:rsid w:val="0045165D"/>
    <w:rsid w:val="004519E7"/>
    <w:rsid w:val="00451A79"/>
    <w:rsid w:val="004538F2"/>
    <w:rsid w:val="00460E98"/>
    <w:rsid w:val="00460EBC"/>
    <w:rsid w:val="004617BB"/>
    <w:rsid w:val="00462A16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291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23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47"/>
    <w:rsid w:val="0055188B"/>
    <w:rsid w:val="005522C9"/>
    <w:rsid w:val="00552CB7"/>
    <w:rsid w:val="00553521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58D"/>
    <w:rsid w:val="00592FE4"/>
    <w:rsid w:val="00593ACF"/>
    <w:rsid w:val="00595F14"/>
    <w:rsid w:val="00596C55"/>
    <w:rsid w:val="005A1915"/>
    <w:rsid w:val="005A3AF6"/>
    <w:rsid w:val="005A4EF6"/>
    <w:rsid w:val="005A7D9C"/>
    <w:rsid w:val="005B24A0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8E3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5610"/>
    <w:rsid w:val="00696298"/>
    <w:rsid w:val="00697CEE"/>
    <w:rsid w:val="00697D04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65A7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94E80"/>
    <w:rsid w:val="00795D61"/>
    <w:rsid w:val="007A0335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E08D6"/>
    <w:rsid w:val="007E6310"/>
    <w:rsid w:val="007E698D"/>
    <w:rsid w:val="007F34EC"/>
    <w:rsid w:val="007F3FE7"/>
    <w:rsid w:val="007F4967"/>
    <w:rsid w:val="007F4FAE"/>
    <w:rsid w:val="007F76A1"/>
    <w:rsid w:val="007F7A95"/>
    <w:rsid w:val="00802C0B"/>
    <w:rsid w:val="00803828"/>
    <w:rsid w:val="008053A5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2BBE"/>
    <w:rsid w:val="00863213"/>
    <w:rsid w:val="008674E4"/>
    <w:rsid w:val="00870445"/>
    <w:rsid w:val="00872D84"/>
    <w:rsid w:val="00892186"/>
    <w:rsid w:val="00896C0F"/>
    <w:rsid w:val="00897A95"/>
    <w:rsid w:val="008A0763"/>
    <w:rsid w:val="008A10C0"/>
    <w:rsid w:val="008A1345"/>
    <w:rsid w:val="008A27B1"/>
    <w:rsid w:val="008A41DF"/>
    <w:rsid w:val="008B08B2"/>
    <w:rsid w:val="008B11F9"/>
    <w:rsid w:val="008B3B91"/>
    <w:rsid w:val="008B504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E6D33"/>
    <w:rsid w:val="008F067C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88F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1C2E"/>
    <w:rsid w:val="00A0223C"/>
    <w:rsid w:val="00A05C0F"/>
    <w:rsid w:val="00A06B79"/>
    <w:rsid w:val="00A06C60"/>
    <w:rsid w:val="00A1134B"/>
    <w:rsid w:val="00A12355"/>
    <w:rsid w:val="00A14EE6"/>
    <w:rsid w:val="00A17D18"/>
    <w:rsid w:val="00A20B08"/>
    <w:rsid w:val="00A20E8F"/>
    <w:rsid w:val="00A2116D"/>
    <w:rsid w:val="00A236CC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3EB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3A6E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354A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4A35"/>
    <w:rsid w:val="00C7601A"/>
    <w:rsid w:val="00C810D6"/>
    <w:rsid w:val="00C82F0B"/>
    <w:rsid w:val="00C9266C"/>
    <w:rsid w:val="00C97C1D"/>
    <w:rsid w:val="00CA0C0B"/>
    <w:rsid w:val="00CA152F"/>
    <w:rsid w:val="00CA4619"/>
    <w:rsid w:val="00CB49E0"/>
    <w:rsid w:val="00CB6C60"/>
    <w:rsid w:val="00CC1BF3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69F"/>
    <w:rsid w:val="00CD6773"/>
    <w:rsid w:val="00CE0F0F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243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CBC"/>
    <w:rsid w:val="00D45CDF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6709D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976CF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31A2"/>
    <w:rsid w:val="00DF5D0D"/>
    <w:rsid w:val="00DF68C8"/>
    <w:rsid w:val="00E00090"/>
    <w:rsid w:val="00E005ED"/>
    <w:rsid w:val="00E110B9"/>
    <w:rsid w:val="00E11444"/>
    <w:rsid w:val="00E17002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1D1F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46817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0F7F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C6524"/>
    <w:rsid w:val="00ED4C88"/>
    <w:rsid w:val="00ED7CFB"/>
    <w:rsid w:val="00EE019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884"/>
    <w:rsid w:val="00F80B9A"/>
    <w:rsid w:val="00F81D19"/>
    <w:rsid w:val="00F920EB"/>
    <w:rsid w:val="00F92BD6"/>
    <w:rsid w:val="00F95C2D"/>
    <w:rsid w:val="00FA12D9"/>
    <w:rsid w:val="00FA1C7E"/>
    <w:rsid w:val="00FA40F8"/>
    <w:rsid w:val="00FB05F3"/>
    <w:rsid w:val="00FB1331"/>
    <w:rsid w:val="00FB2E1F"/>
    <w:rsid w:val="00FC51CC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D8686D3-481A-40DB-A833-DD47DE1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Jolanta Czarnecka</cp:lastModifiedBy>
  <cp:revision>109</cp:revision>
  <cp:lastPrinted>2016-08-19T09:42:00Z</cp:lastPrinted>
  <dcterms:created xsi:type="dcterms:W3CDTF">2016-09-01T08:54:00Z</dcterms:created>
  <dcterms:modified xsi:type="dcterms:W3CDTF">2019-08-02T06:37:00Z</dcterms:modified>
</cp:coreProperties>
</file>