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57" w:rsidRPr="006B0405" w:rsidRDefault="00420D65" w:rsidP="00AB2D6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Cambria"/>
          <w:iCs/>
          <w:sz w:val="20"/>
          <w:szCs w:val="20"/>
        </w:rPr>
        <w:t>Ożarów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 xml:space="preserve">, dnia </w:t>
      </w:r>
      <w:r w:rsidR="009E5B3A">
        <w:rPr>
          <w:rFonts w:asciiTheme="majorHAnsi" w:hAnsiTheme="majorHAnsi" w:cs="Cambria"/>
          <w:iCs/>
          <w:sz w:val="20"/>
          <w:szCs w:val="20"/>
        </w:rPr>
        <w:t>25</w:t>
      </w:r>
      <w:r w:rsidR="000B424D">
        <w:rPr>
          <w:rFonts w:asciiTheme="majorHAnsi" w:hAnsiTheme="majorHAnsi" w:cs="Cambria"/>
          <w:iCs/>
          <w:sz w:val="20"/>
          <w:szCs w:val="20"/>
        </w:rPr>
        <w:t>.02.</w:t>
      </w:r>
      <w:r>
        <w:rPr>
          <w:rFonts w:asciiTheme="majorHAnsi" w:hAnsiTheme="majorHAnsi" w:cs="Cambria"/>
          <w:iCs/>
          <w:sz w:val="20"/>
          <w:szCs w:val="20"/>
        </w:rPr>
        <w:t>2019</w:t>
      </w:r>
      <w:r w:rsidR="003B6359" w:rsidRPr="006B0405">
        <w:rPr>
          <w:rFonts w:asciiTheme="majorHAnsi" w:hAnsiTheme="majorHAnsi" w:cs="Cambria"/>
          <w:iCs/>
          <w:sz w:val="20"/>
          <w:szCs w:val="20"/>
        </w:rPr>
        <w:t xml:space="preserve"> r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>.</w:t>
      </w:r>
    </w:p>
    <w:p w:rsidR="00C052D7" w:rsidRPr="006B0405" w:rsidRDefault="00C052D7" w:rsidP="000353E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6B0405" w:rsidRDefault="000858F1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B0405">
        <w:rPr>
          <w:rFonts w:asciiTheme="majorHAnsi" w:hAnsiTheme="majorHAnsi" w:cs="Arial"/>
          <w:b/>
          <w:bCs/>
          <w:sz w:val="20"/>
          <w:szCs w:val="20"/>
        </w:rPr>
        <w:t>INFORMACJA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8585E" w:rsidRPr="006B0405">
        <w:rPr>
          <w:rFonts w:asciiTheme="majorHAnsi" w:hAnsiTheme="majorHAnsi" w:cs="Arial"/>
          <w:b/>
          <w:bCs/>
          <w:sz w:val="20"/>
          <w:szCs w:val="20"/>
        </w:rPr>
        <w:t xml:space="preserve">dla Wykonawców 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nr </w:t>
      </w:r>
      <w:r w:rsidR="009E5B3A">
        <w:rPr>
          <w:rFonts w:asciiTheme="majorHAnsi" w:hAnsiTheme="majorHAnsi" w:cs="Arial"/>
          <w:b/>
          <w:bCs/>
          <w:sz w:val="20"/>
          <w:szCs w:val="20"/>
        </w:rPr>
        <w:t>6</w:t>
      </w:r>
    </w:p>
    <w:p w:rsidR="00C052D7" w:rsidRPr="006B0405" w:rsidRDefault="00C052D7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6B0405" w:rsidRDefault="000858F1" w:rsidP="00AB2D67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6B0405">
        <w:rPr>
          <w:rFonts w:asciiTheme="majorHAnsi" w:hAnsiTheme="majorHAnsi" w:cs="Arial"/>
          <w:sz w:val="20"/>
          <w:szCs w:val="20"/>
        </w:rPr>
        <w:t>Dotyczy: Postępowania o udzielenie zamówienia publicznego</w:t>
      </w:r>
    </w:p>
    <w:p w:rsidR="00C052D7" w:rsidRPr="006B0405" w:rsidRDefault="00C052D7" w:rsidP="00AB2D67">
      <w:pPr>
        <w:pStyle w:val="Podtytu"/>
        <w:jc w:val="center"/>
        <w:rPr>
          <w:rFonts w:asciiTheme="majorHAnsi" w:hAnsiTheme="majorHAnsi"/>
          <w:sz w:val="20"/>
          <w:szCs w:val="20"/>
        </w:rPr>
      </w:pPr>
    </w:p>
    <w:p w:rsidR="003B6359" w:rsidRPr="006B0405" w:rsidRDefault="003B6359" w:rsidP="00AB2D67">
      <w:pPr>
        <w:shd w:val="clear" w:color="auto" w:fill="BFBFBF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6B0405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E85D0B" w:rsidRDefault="003D5773" w:rsidP="003D5773">
      <w:pPr>
        <w:shd w:val="clear" w:color="auto" w:fill="BFBFBF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5773">
        <w:rPr>
          <w:rFonts w:asciiTheme="majorHAnsi" w:hAnsiTheme="majorHAnsi" w:cs="Arial"/>
          <w:b/>
          <w:bCs/>
          <w:sz w:val="20"/>
          <w:szCs w:val="20"/>
        </w:rPr>
        <w:t>„Modernizacja oświetlenia ulicznego na terenie Gminy Ożarów”</w:t>
      </w:r>
    </w:p>
    <w:p w:rsidR="003D5773" w:rsidRPr="003D5773" w:rsidRDefault="003D5773" w:rsidP="003D5773">
      <w:pPr>
        <w:shd w:val="clear" w:color="auto" w:fill="BFBFBF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F0F6B" w:rsidRPr="006B0405" w:rsidRDefault="00EF0F6B" w:rsidP="00EF0F6B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0405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B424D">
        <w:rPr>
          <w:rFonts w:asciiTheme="majorHAnsi" w:hAnsiTheme="majorHAnsi"/>
          <w:sz w:val="20"/>
          <w:szCs w:val="20"/>
        </w:rPr>
        <w:t>4 i 4a</w:t>
      </w:r>
      <w:r w:rsidR="00233C92">
        <w:rPr>
          <w:rFonts w:asciiTheme="majorHAnsi" w:hAnsiTheme="majorHAnsi"/>
          <w:sz w:val="20"/>
          <w:szCs w:val="20"/>
        </w:rPr>
        <w:t xml:space="preserve"> </w:t>
      </w:r>
      <w:r w:rsidRPr="006B0405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757EDE">
        <w:rPr>
          <w:rStyle w:val="Pogrubienie"/>
          <w:rFonts w:asciiTheme="majorHAnsi" w:hAnsiTheme="majorHAnsi" w:cs="Arial"/>
          <w:b w:val="0"/>
          <w:sz w:val="20"/>
          <w:szCs w:val="20"/>
        </w:rPr>
        <w:t>8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1</w:t>
      </w:r>
      <w:r w:rsidR="00757EDE">
        <w:rPr>
          <w:rStyle w:val="Pogrubienie"/>
          <w:rFonts w:asciiTheme="majorHAnsi" w:hAnsiTheme="majorHAnsi" w:cs="Arial"/>
          <w:b w:val="0"/>
          <w:sz w:val="20"/>
          <w:szCs w:val="20"/>
        </w:rPr>
        <w:t>986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6B0405">
        <w:rPr>
          <w:rFonts w:asciiTheme="majorHAnsi" w:hAnsiTheme="majorHAnsi"/>
          <w:sz w:val="20"/>
          <w:szCs w:val="20"/>
        </w:rPr>
        <w:t xml:space="preserve">– dalej ustawy) </w:t>
      </w:r>
      <w:r w:rsidR="00233C92">
        <w:rPr>
          <w:rFonts w:asciiTheme="majorHAnsi" w:hAnsiTheme="majorHAnsi"/>
          <w:sz w:val="20"/>
          <w:szCs w:val="20"/>
        </w:rPr>
        <w:t xml:space="preserve">udziela </w:t>
      </w:r>
      <w:r w:rsidR="000B424D">
        <w:rPr>
          <w:rFonts w:asciiTheme="majorHAnsi" w:hAnsiTheme="majorHAnsi"/>
          <w:sz w:val="20"/>
          <w:szCs w:val="20"/>
        </w:rPr>
        <w:t>modyfikuje treść SIWZ</w:t>
      </w:r>
      <w:r w:rsidRPr="006B0405">
        <w:rPr>
          <w:rFonts w:asciiTheme="majorHAnsi" w:hAnsiTheme="majorHAnsi"/>
          <w:sz w:val="20"/>
          <w:szCs w:val="20"/>
        </w:rPr>
        <w:t>:</w:t>
      </w:r>
    </w:p>
    <w:p w:rsidR="00EF0F6B" w:rsidRDefault="00EF0F6B" w:rsidP="00634F7A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F1E49" w:rsidRDefault="00CF1E49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DC2254" w:rsidRDefault="00DC2254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DC2254" w:rsidRPr="00481BE4" w:rsidRDefault="00DC2254" w:rsidP="00DC225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W związku z </w:t>
      </w:r>
      <w:r w:rsidR="009E5B3A">
        <w:rPr>
          <w:rFonts w:ascii="Cambria" w:hAnsi="Cambria" w:cs="Arial"/>
          <w:b/>
          <w:color w:val="000000"/>
          <w:sz w:val="20"/>
          <w:szCs w:val="20"/>
        </w:rPr>
        <w:t xml:space="preserve">wniesionym odwołaniem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Zamawiający przesuwa termin składania i otwarcia ofert. 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Aktualnie obowiązujący termin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składania i otwarcia ofert to </w:t>
      </w:r>
      <w:r w:rsidR="00F21687">
        <w:rPr>
          <w:rFonts w:ascii="Cambria" w:hAnsi="Cambria" w:cs="Arial"/>
          <w:b/>
          <w:color w:val="000000"/>
          <w:sz w:val="20"/>
          <w:szCs w:val="20"/>
        </w:rPr>
        <w:t>1</w:t>
      </w:r>
      <w:r w:rsidR="00F724F9">
        <w:rPr>
          <w:rFonts w:ascii="Cambria" w:hAnsi="Cambria" w:cs="Arial"/>
          <w:b/>
          <w:color w:val="000000"/>
          <w:sz w:val="20"/>
          <w:szCs w:val="20"/>
        </w:rPr>
        <w:t>2</w:t>
      </w:r>
      <w:r w:rsidRPr="00DC2254">
        <w:rPr>
          <w:rFonts w:ascii="Cambria" w:hAnsi="Cambria" w:cs="Arial"/>
          <w:b/>
          <w:color w:val="000000"/>
          <w:sz w:val="20"/>
          <w:szCs w:val="20"/>
        </w:rPr>
        <w:t>.</w:t>
      </w:r>
      <w:r>
        <w:rPr>
          <w:rFonts w:ascii="Cambria" w:hAnsi="Cambria" w:cs="Arial"/>
          <w:b/>
          <w:color w:val="000000"/>
          <w:sz w:val="20"/>
          <w:szCs w:val="20"/>
        </w:rPr>
        <w:t>0</w:t>
      </w:r>
      <w:r w:rsidR="00F21687">
        <w:rPr>
          <w:rFonts w:ascii="Cambria" w:hAnsi="Cambria" w:cs="Arial"/>
          <w:b/>
          <w:color w:val="000000"/>
          <w:sz w:val="20"/>
          <w:szCs w:val="20"/>
        </w:rPr>
        <w:t>3</w:t>
      </w:r>
      <w:r>
        <w:rPr>
          <w:rFonts w:ascii="Cambria" w:hAnsi="Cambria" w:cs="Arial"/>
          <w:b/>
          <w:color w:val="000000"/>
          <w:sz w:val="20"/>
          <w:szCs w:val="20"/>
        </w:rPr>
        <w:t>.2019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 xml:space="preserve"> r., w związku z czym Zamawiający modyfikuje:</w:t>
      </w:r>
    </w:p>
    <w:p w:rsidR="00DC2254" w:rsidRPr="00481BE4" w:rsidRDefault="00DC2254" w:rsidP="00DC225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C2254" w:rsidRPr="00481BE4" w:rsidRDefault="00DC2254" w:rsidP="00DC2254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 xml:space="preserve">treść pkt. </w:t>
      </w:r>
      <w:r>
        <w:rPr>
          <w:rFonts w:ascii="Cambria" w:hAnsi="Cambria"/>
          <w:b/>
          <w:sz w:val="20"/>
          <w:szCs w:val="20"/>
        </w:rPr>
        <w:t>20.1</w:t>
      </w:r>
      <w:r w:rsidRPr="00481BE4">
        <w:rPr>
          <w:rFonts w:ascii="Cambria" w:hAnsi="Cambria"/>
          <w:b/>
          <w:sz w:val="20"/>
          <w:szCs w:val="20"/>
        </w:rPr>
        <w:t xml:space="preserve"> SIWZ, który po modyfikacji przyjmuje brzmienie:</w:t>
      </w:r>
    </w:p>
    <w:p w:rsidR="00DC2254" w:rsidRDefault="00DC2254" w:rsidP="00DC2254">
      <w:pPr>
        <w:pStyle w:val="Tekstpodstawowy"/>
        <w:tabs>
          <w:tab w:val="left" w:pos="993"/>
        </w:tabs>
        <w:ind w:left="993" w:hanging="567"/>
        <w:rPr>
          <w:rFonts w:ascii="Cambria" w:hAnsi="Cambria" w:cs="Tahoma"/>
          <w:sz w:val="20"/>
          <w:szCs w:val="20"/>
          <w:lang w:eastAsia="en-US"/>
        </w:rPr>
      </w:pPr>
      <w:r w:rsidRPr="00DC2254">
        <w:rPr>
          <w:rFonts w:ascii="Cambria" w:hAnsi="Cambria" w:cs="Tahoma"/>
          <w:sz w:val="20"/>
          <w:szCs w:val="20"/>
          <w:lang w:eastAsia="en-US"/>
        </w:rPr>
        <w:t>20.1.</w:t>
      </w:r>
      <w:r w:rsidRPr="00DC2254">
        <w:rPr>
          <w:rFonts w:ascii="Cambria" w:hAnsi="Cambria" w:cs="Tahoma"/>
          <w:sz w:val="20"/>
          <w:szCs w:val="20"/>
          <w:lang w:eastAsia="en-US"/>
        </w:rPr>
        <w:tab/>
        <w:t xml:space="preserve">  Ofertę należy złożyć w sposób opisany w p</w:t>
      </w:r>
      <w:r w:rsidR="00ED328D">
        <w:rPr>
          <w:rFonts w:ascii="Cambria" w:hAnsi="Cambria" w:cs="Tahoma"/>
          <w:sz w:val="20"/>
          <w:szCs w:val="20"/>
          <w:lang w:eastAsia="en-US"/>
        </w:rPr>
        <w:t xml:space="preserve">kt 19 SIWZ w terminie do dnia </w:t>
      </w:r>
      <w:r w:rsidR="00F21687">
        <w:rPr>
          <w:rFonts w:ascii="Cambria" w:hAnsi="Cambria" w:cs="Tahoma"/>
          <w:b/>
          <w:sz w:val="20"/>
          <w:szCs w:val="20"/>
          <w:lang w:eastAsia="en-US"/>
        </w:rPr>
        <w:t>1</w:t>
      </w:r>
      <w:r w:rsidR="00F724F9">
        <w:rPr>
          <w:rFonts w:ascii="Cambria" w:hAnsi="Cambria" w:cs="Tahoma"/>
          <w:b/>
          <w:sz w:val="20"/>
          <w:szCs w:val="20"/>
          <w:lang w:eastAsia="en-US"/>
        </w:rPr>
        <w:t>2</w:t>
      </w:r>
      <w:r w:rsidRPr="00ED328D">
        <w:rPr>
          <w:rFonts w:ascii="Cambria" w:hAnsi="Cambria" w:cs="Tahoma"/>
          <w:b/>
          <w:sz w:val="20"/>
          <w:szCs w:val="20"/>
          <w:lang w:eastAsia="en-US"/>
        </w:rPr>
        <w:t>.0</w:t>
      </w:r>
      <w:r w:rsidR="009E5B3A">
        <w:rPr>
          <w:rFonts w:ascii="Cambria" w:hAnsi="Cambria" w:cs="Tahoma"/>
          <w:b/>
          <w:sz w:val="20"/>
          <w:szCs w:val="20"/>
          <w:lang w:eastAsia="en-US"/>
        </w:rPr>
        <w:t>3</w:t>
      </w:r>
      <w:r w:rsidRPr="00ED328D">
        <w:rPr>
          <w:rFonts w:ascii="Cambria" w:hAnsi="Cambria" w:cs="Tahoma"/>
          <w:b/>
          <w:sz w:val="20"/>
          <w:szCs w:val="20"/>
          <w:lang w:eastAsia="en-US"/>
        </w:rPr>
        <w:t>.2019 r</w:t>
      </w:r>
      <w:r w:rsidRPr="00DC2254">
        <w:rPr>
          <w:rFonts w:ascii="Cambria" w:hAnsi="Cambria" w:cs="Tahoma"/>
          <w:sz w:val="20"/>
          <w:szCs w:val="20"/>
          <w:lang w:eastAsia="en-US"/>
        </w:rPr>
        <w:t>. do godz. 10.00.</w:t>
      </w:r>
    </w:p>
    <w:p w:rsidR="00DC2254" w:rsidRPr="00481BE4" w:rsidRDefault="00DC2254" w:rsidP="00DC2254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DC2254" w:rsidRPr="00481BE4" w:rsidRDefault="00DC2254" w:rsidP="00DC2254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treść pkt. 21</w:t>
      </w:r>
      <w:r w:rsidRPr="00481BE4">
        <w:rPr>
          <w:rFonts w:ascii="Cambria" w:hAnsi="Cambria"/>
          <w:b/>
          <w:sz w:val="20"/>
          <w:szCs w:val="20"/>
        </w:rPr>
        <w:t>.1 SIWZ, który po modyfikacji przyjmuje brzmienie:</w:t>
      </w:r>
    </w:p>
    <w:p w:rsidR="00DC2254" w:rsidRPr="002A6E96" w:rsidRDefault="00DC2254" w:rsidP="000B3570">
      <w:pPr>
        <w:pStyle w:val="Akapitzlist"/>
        <w:numPr>
          <w:ilvl w:val="1"/>
          <w:numId w:val="45"/>
        </w:numPr>
        <w:spacing w:after="120"/>
        <w:ind w:left="567" w:hanging="76"/>
        <w:contextualSpacing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Otwarcie ofert nastąpi w dniu </w:t>
      </w:r>
      <w:r w:rsidR="00F21687">
        <w:rPr>
          <w:rFonts w:ascii="Cambria" w:hAnsi="Cambria" w:cs="Tahoma"/>
          <w:b/>
          <w:sz w:val="20"/>
          <w:szCs w:val="20"/>
        </w:rPr>
        <w:t>1</w:t>
      </w:r>
      <w:r w:rsidR="00F724F9">
        <w:rPr>
          <w:rFonts w:ascii="Cambria" w:hAnsi="Cambria" w:cs="Tahoma"/>
          <w:b/>
          <w:sz w:val="20"/>
          <w:szCs w:val="20"/>
        </w:rPr>
        <w:t>2</w:t>
      </w:r>
      <w:r w:rsidR="009E5B3A" w:rsidRPr="00ED328D">
        <w:rPr>
          <w:rFonts w:ascii="Cambria" w:hAnsi="Cambria" w:cs="Tahoma"/>
          <w:b/>
          <w:sz w:val="20"/>
          <w:szCs w:val="20"/>
        </w:rPr>
        <w:t>.0</w:t>
      </w:r>
      <w:r w:rsidR="009E5B3A">
        <w:rPr>
          <w:rFonts w:ascii="Cambria" w:hAnsi="Cambria" w:cs="Tahoma"/>
          <w:b/>
          <w:sz w:val="20"/>
          <w:szCs w:val="20"/>
        </w:rPr>
        <w:t>3</w:t>
      </w:r>
      <w:r w:rsidR="009E5B3A" w:rsidRPr="00ED328D">
        <w:rPr>
          <w:rFonts w:ascii="Cambria" w:hAnsi="Cambria" w:cs="Tahoma"/>
          <w:b/>
          <w:sz w:val="20"/>
          <w:szCs w:val="20"/>
        </w:rPr>
        <w:t xml:space="preserve">.2019 </w:t>
      </w:r>
      <w:r w:rsidRPr="00AD2812">
        <w:rPr>
          <w:rFonts w:ascii="Cambria" w:hAnsi="Cambria" w:cs="Arial"/>
          <w:b/>
          <w:sz w:val="20"/>
        </w:rPr>
        <w:t>r</w:t>
      </w:r>
      <w:r w:rsidRPr="002A6E96">
        <w:rPr>
          <w:rFonts w:ascii="Cambria" w:hAnsi="Cambria" w:cs="Arial"/>
          <w:sz w:val="20"/>
        </w:rPr>
        <w:t xml:space="preserve">., o godzinie </w:t>
      </w:r>
      <w:r w:rsidRPr="00AD2812">
        <w:rPr>
          <w:rFonts w:ascii="Cambria" w:hAnsi="Cambria" w:cs="Arial"/>
          <w:b/>
          <w:sz w:val="20"/>
        </w:rPr>
        <w:t>10:15</w:t>
      </w:r>
      <w:r w:rsidRPr="002A6E96">
        <w:rPr>
          <w:rFonts w:ascii="Cambria" w:hAnsi="Cambria" w:cs="Arial"/>
          <w:sz w:val="20"/>
        </w:rPr>
        <w:t>.</w:t>
      </w:r>
    </w:p>
    <w:p w:rsidR="00DC2254" w:rsidRPr="009A2612" w:rsidRDefault="00DC2254" w:rsidP="00DC2254">
      <w:pPr>
        <w:spacing w:after="120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DC2254" w:rsidRPr="00A23502" w:rsidRDefault="00DC2254" w:rsidP="00DC2254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sectPr w:rsidR="00DC2254" w:rsidRPr="00A23502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A2" w:rsidRDefault="007756A2">
      <w:pPr>
        <w:spacing w:after="0" w:line="240" w:lineRule="auto"/>
      </w:pPr>
      <w:r>
        <w:separator/>
      </w:r>
    </w:p>
  </w:endnote>
  <w:endnote w:type="continuationSeparator" w:id="0">
    <w:p w:rsidR="007756A2" w:rsidRDefault="0077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A2" w:rsidRDefault="007756A2">
      <w:pPr>
        <w:spacing w:after="0" w:line="240" w:lineRule="auto"/>
      </w:pPr>
      <w:r>
        <w:separator/>
      </w:r>
    </w:p>
  </w:footnote>
  <w:footnote w:type="continuationSeparator" w:id="0">
    <w:p w:rsidR="007756A2" w:rsidRDefault="0077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20" w:rsidRDefault="00704B20" w:rsidP="00420D65">
    <w:pPr>
      <w:autoSpaceDE w:val="0"/>
      <w:rPr>
        <w:rFonts w:ascii="Cambria" w:eastAsia="Times-Roman" w:hAnsi="Cambria" w:cs="Arial"/>
        <w:b/>
        <w:sz w:val="20"/>
        <w:szCs w:val="20"/>
      </w:rPr>
    </w:pPr>
  </w:p>
  <w:p w:rsidR="00704B20" w:rsidRPr="00B052EA" w:rsidRDefault="00704B20" w:rsidP="00420D65">
    <w:pPr>
      <w:pStyle w:val="Nagwek"/>
      <w:rPr>
        <w:szCs w:val="20"/>
      </w:rPr>
    </w:pPr>
    <w:r w:rsidRPr="00423B67">
      <w:rPr>
        <w:rFonts w:ascii="Cambria" w:hAnsi="Cambria" w:cs="Cambria"/>
        <w:sz w:val="20"/>
        <w:szCs w:val="20"/>
      </w:rPr>
      <w:t>Nr postępowania:</w:t>
    </w:r>
    <w:r>
      <w:rPr>
        <w:rFonts w:ascii="Cambria" w:hAnsi="Cambria" w:cs="Cambria"/>
        <w:sz w:val="20"/>
        <w:szCs w:val="20"/>
      </w:rPr>
      <w:t xml:space="preserve"> BIII.271.14.2018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0C47EFF"/>
    <w:multiLevelType w:val="multilevel"/>
    <w:tmpl w:val="4BC2B5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1210F3"/>
    <w:multiLevelType w:val="multilevel"/>
    <w:tmpl w:val="39F4A838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1B3138"/>
    <w:multiLevelType w:val="multilevel"/>
    <w:tmpl w:val="F118F00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802EFA"/>
    <w:multiLevelType w:val="hybridMultilevel"/>
    <w:tmpl w:val="62C44F4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F7236E"/>
    <w:multiLevelType w:val="multilevel"/>
    <w:tmpl w:val="E79876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A69"/>
    <w:multiLevelType w:val="multilevel"/>
    <w:tmpl w:val="4BC2B5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04C74"/>
    <w:multiLevelType w:val="multilevel"/>
    <w:tmpl w:val="88943E9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FC47F8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EFA3BA5"/>
    <w:multiLevelType w:val="multilevel"/>
    <w:tmpl w:val="EBB2C48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5DE1CBF"/>
    <w:multiLevelType w:val="multilevel"/>
    <w:tmpl w:val="717AE8E8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5E011606"/>
    <w:multiLevelType w:val="multilevel"/>
    <w:tmpl w:val="E9FCE6CE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E02852"/>
    <w:multiLevelType w:val="multilevel"/>
    <w:tmpl w:val="F9F4895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6E144BBC"/>
    <w:multiLevelType w:val="multilevel"/>
    <w:tmpl w:val="7966B1C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B6B19"/>
    <w:multiLevelType w:val="hybridMultilevel"/>
    <w:tmpl w:val="F99EE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3"/>
  </w:num>
  <w:num w:numId="3">
    <w:abstractNumId w:val="41"/>
  </w:num>
  <w:num w:numId="4">
    <w:abstractNumId w:val="23"/>
  </w:num>
  <w:num w:numId="5">
    <w:abstractNumId w:val="22"/>
  </w:num>
  <w:num w:numId="6">
    <w:abstractNumId w:val="33"/>
  </w:num>
  <w:num w:numId="7">
    <w:abstractNumId w:val="4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5"/>
  </w:num>
  <w:num w:numId="17">
    <w:abstractNumId w:val="36"/>
  </w:num>
  <w:num w:numId="18">
    <w:abstractNumId w:val="45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2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31"/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24"/>
  </w:num>
  <w:num w:numId="33">
    <w:abstractNumId w:val="19"/>
  </w:num>
  <w:num w:numId="34">
    <w:abstractNumId w:val="32"/>
  </w:num>
  <w:num w:numId="35">
    <w:abstractNumId w:val="42"/>
  </w:num>
  <w:num w:numId="36">
    <w:abstractNumId w:val="7"/>
  </w:num>
  <w:num w:numId="37">
    <w:abstractNumId w:val="38"/>
  </w:num>
  <w:num w:numId="38">
    <w:abstractNumId w:val="29"/>
  </w:num>
  <w:num w:numId="39">
    <w:abstractNumId w:val="17"/>
  </w:num>
  <w:num w:numId="40">
    <w:abstractNumId w:val="6"/>
  </w:num>
  <w:num w:numId="41">
    <w:abstractNumId w:val="21"/>
  </w:num>
  <w:num w:numId="42">
    <w:abstractNumId w:val="14"/>
  </w:num>
  <w:num w:numId="43">
    <w:abstractNumId w:val="39"/>
  </w:num>
  <w:num w:numId="44">
    <w:abstractNumId w:val="44"/>
  </w:num>
  <w:num w:numId="4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8FA"/>
    <w:rsid w:val="00014BE7"/>
    <w:rsid w:val="0002695B"/>
    <w:rsid w:val="000353ED"/>
    <w:rsid w:val="000407E8"/>
    <w:rsid w:val="00043289"/>
    <w:rsid w:val="00052F05"/>
    <w:rsid w:val="00057FA5"/>
    <w:rsid w:val="00063E3B"/>
    <w:rsid w:val="000650BF"/>
    <w:rsid w:val="00067C2C"/>
    <w:rsid w:val="00082041"/>
    <w:rsid w:val="000858F1"/>
    <w:rsid w:val="00093C22"/>
    <w:rsid w:val="000960BC"/>
    <w:rsid w:val="000A1FC0"/>
    <w:rsid w:val="000A6169"/>
    <w:rsid w:val="000A662C"/>
    <w:rsid w:val="000B120A"/>
    <w:rsid w:val="000B3570"/>
    <w:rsid w:val="000B424D"/>
    <w:rsid w:val="000C107C"/>
    <w:rsid w:val="000C16F8"/>
    <w:rsid w:val="000C3D8A"/>
    <w:rsid w:val="000C4369"/>
    <w:rsid w:val="000E7C02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33C92"/>
    <w:rsid w:val="00243543"/>
    <w:rsid w:val="0024698A"/>
    <w:rsid w:val="002552AB"/>
    <w:rsid w:val="002606ED"/>
    <w:rsid w:val="00261615"/>
    <w:rsid w:val="002646C1"/>
    <w:rsid w:val="00281B6B"/>
    <w:rsid w:val="00286923"/>
    <w:rsid w:val="00292AF1"/>
    <w:rsid w:val="00295F26"/>
    <w:rsid w:val="002C0A89"/>
    <w:rsid w:val="002D1797"/>
    <w:rsid w:val="002D28B1"/>
    <w:rsid w:val="002D2C7A"/>
    <w:rsid w:val="002D3896"/>
    <w:rsid w:val="002D7D99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1CE5"/>
    <w:rsid w:val="003531F1"/>
    <w:rsid w:val="003549E9"/>
    <w:rsid w:val="00360D0C"/>
    <w:rsid w:val="00363FB5"/>
    <w:rsid w:val="00375286"/>
    <w:rsid w:val="003801BD"/>
    <w:rsid w:val="00382186"/>
    <w:rsid w:val="00385BDC"/>
    <w:rsid w:val="00390996"/>
    <w:rsid w:val="003933AC"/>
    <w:rsid w:val="003A1053"/>
    <w:rsid w:val="003A27D9"/>
    <w:rsid w:val="003B0494"/>
    <w:rsid w:val="003B6359"/>
    <w:rsid w:val="003B7DDA"/>
    <w:rsid w:val="003C1A3D"/>
    <w:rsid w:val="003D3A3E"/>
    <w:rsid w:val="003D5773"/>
    <w:rsid w:val="003E4CC5"/>
    <w:rsid w:val="003E729F"/>
    <w:rsid w:val="00403630"/>
    <w:rsid w:val="00407E79"/>
    <w:rsid w:val="00417247"/>
    <w:rsid w:val="0042018A"/>
    <w:rsid w:val="00420D65"/>
    <w:rsid w:val="00425A44"/>
    <w:rsid w:val="00430929"/>
    <w:rsid w:val="004329E6"/>
    <w:rsid w:val="00436757"/>
    <w:rsid w:val="00446A77"/>
    <w:rsid w:val="00451A4C"/>
    <w:rsid w:val="00457FFD"/>
    <w:rsid w:val="004722EF"/>
    <w:rsid w:val="00477FCB"/>
    <w:rsid w:val="00481643"/>
    <w:rsid w:val="00482B27"/>
    <w:rsid w:val="004903BA"/>
    <w:rsid w:val="00497BE1"/>
    <w:rsid w:val="004A0397"/>
    <w:rsid w:val="004C6C4A"/>
    <w:rsid w:val="004F362B"/>
    <w:rsid w:val="004F6BC7"/>
    <w:rsid w:val="00507898"/>
    <w:rsid w:val="005108A1"/>
    <w:rsid w:val="00514DDD"/>
    <w:rsid w:val="00525476"/>
    <w:rsid w:val="005314A4"/>
    <w:rsid w:val="00540449"/>
    <w:rsid w:val="00547192"/>
    <w:rsid w:val="00557E35"/>
    <w:rsid w:val="005658BF"/>
    <w:rsid w:val="005662CC"/>
    <w:rsid w:val="005671D6"/>
    <w:rsid w:val="00572340"/>
    <w:rsid w:val="005813BA"/>
    <w:rsid w:val="00585B54"/>
    <w:rsid w:val="00596674"/>
    <w:rsid w:val="005B32C8"/>
    <w:rsid w:val="005B7B7F"/>
    <w:rsid w:val="005C07EF"/>
    <w:rsid w:val="005C0A5B"/>
    <w:rsid w:val="005C0ADD"/>
    <w:rsid w:val="005C22D4"/>
    <w:rsid w:val="005C294F"/>
    <w:rsid w:val="005C5EF2"/>
    <w:rsid w:val="005D77CB"/>
    <w:rsid w:val="005E16C0"/>
    <w:rsid w:val="005E3479"/>
    <w:rsid w:val="005F6126"/>
    <w:rsid w:val="00600F86"/>
    <w:rsid w:val="006029A4"/>
    <w:rsid w:val="00602BB4"/>
    <w:rsid w:val="00611B14"/>
    <w:rsid w:val="00616513"/>
    <w:rsid w:val="00617DB0"/>
    <w:rsid w:val="0062604E"/>
    <w:rsid w:val="00634F7A"/>
    <w:rsid w:val="00641358"/>
    <w:rsid w:val="00643BB2"/>
    <w:rsid w:val="00647C0E"/>
    <w:rsid w:val="00662F7B"/>
    <w:rsid w:val="00665B2A"/>
    <w:rsid w:val="006750AB"/>
    <w:rsid w:val="0067582A"/>
    <w:rsid w:val="00681EE8"/>
    <w:rsid w:val="00682761"/>
    <w:rsid w:val="006854A4"/>
    <w:rsid w:val="0068585E"/>
    <w:rsid w:val="0068632F"/>
    <w:rsid w:val="00692E3A"/>
    <w:rsid w:val="006931B6"/>
    <w:rsid w:val="006A406F"/>
    <w:rsid w:val="006A7896"/>
    <w:rsid w:val="006B0405"/>
    <w:rsid w:val="006B212D"/>
    <w:rsid w:val="006B3088"/>
    <w:rsid w:val="006B37F4"/>
    <w:rsid w:val="006C397F"/>
    <w:rsid w:val="006E2639"/>
    <w:rsid w:val="006E3C59"/>
    <w:rsid w:val="006F3106"/>
    <w:rsid w:val="006F6F73"/>
    <w:rsid w:val="007005E5"/>
    <w:rsid w:val="00700801"/>
    <w:rsid w:val="00704B20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57EDE"/>
    <w:rsid w:val="0076418B"/>
    <w:rsid w:val="007756A2"/>
    <w:rsid w:val="0077620B"/>
    <w:rsid w:val="00777FC5"/>
    <w:rsid w:val="007808F7"/>
    <w:rsid w:val="007837E9"/>
    <w:rsid w:val="0078433B"/>
    <w:rsid w:val="00790D6B"/>
    <w:rsid w:val="007A29DB"/>
    <w:rsid w:val="007B7ABD"/>
    <w:rsid w:val="007C2752"/>
    <w:rsid w:val="007C648D"/>
    <w:rsid w:val="007D0DE4"/>
    <w:rsid w:val="007E5331"/>
    <w:rsid w:val="007E5682"/>
    <w:rsid w:val="007F0769"/>
    <w:rsid w:val="007F1804"/>
    <w:rsid w:val="007F2D1F"/>
    <w:rsid w:val="007F5554"/>
    <w:rsid w:val="007F79C1"/>
    <w:rsid w:val="00800A1F"/>
    <w:rsid w:val="00803E8D"/>
    <w:rsid w:val="00805969"/>
    <w:rsid w:val="0081394B"/>
    <w:rsid w:val="00854EAA"/>
    <w:rsid w:val="00854F3F"/>
    <w:rsid w:val="008743CA"/>
    <w:rsid w:val="0087683E"/>
    <w:rsid w:val="00876E20"/>
    <w:rsid w:val="00884C2A"/>
    <w:rsid w:val="00886A17"/>
    <w:rsid w:val="00890A12"/>
    <w:rsid w:val="00890E51"/>
    <w:rsid w:val="008A22A6"/>
    <w:rsid w:val="008A2D88"/>
    <w:rsid w:val="008A2DEE"/>
    <w:rsid w:val="008C1ED1"/>
    <w:rsid w:val="008D26B8"/>
    <w:rsid w:val="008D4C09"/>
    <w:rsid w:val="008E3143"/>
    <w:rsid w:val="008F245A"/>
    <w:rsid w:val="008F4B4E"/>
    <w:rsid w:val="00904A0E"/>
    <w:rsid w:val="00906653"/>
    <w:rsid w:val="00915974"/>
    <w:rsid w:val="0097020C"/>
    <w:rsid w:val="009729E8"/>
    <w:rsid w:val="00972FD6"/>
    <w:rsid w:val="009820BA"/>
    <w:rsid w:val="00987DF1"/>
    <w:rsid w:val="00993A00"/>
    <w:rsid w:val="00995236"/>
    <w:rsid w:val="009A4BCC"/>
    <w:rsid w:val="009B2707"/>
    <w:rsid w:val="009C0C33"/>
    <w:rsid w:val="009C3518"/>
    <w:rsid w:val="009D2360"/>
    <w:rsid w:val="009D501E"/>
    <w:rsid w:val="009D7602"/>
    <w:rsid w:val="009E5B3A"/>
    <w:rsid w:val="009F68E2"/>
    <w:rsid w:val="00A0020B"/>
    <w:rsid w:val="00A00FDB"/>
    <w:rsid w:val="00A05AF7"/>
    <w:rsid w:val="00A07090"/>
    <w:rsid w:val="00A13BED"/>
    <w:rsid w:val="00A23502"/>
    <w:rsid w:val="00A24C87"/>
    <w:rsid w:val="00A271A8"/>
    <w:rsid w:val="00A3143E"/>
    <w:rsid w:val="00A42922"/>
    <w:rsid w:val="00A44FD5"/>
    <w:rsid w:val="00A567ED"/>
    <w:rsid w:val="00A578D7"/>
    <w:rsid w:val="00A619C7"/>
    <w:rsid w:val="00A637EE"/>
    <w:rsid w:val="00A67016"/>
    <w:rsid w:val="00A67687"/>
    <w:rsid w:val="00A708BF"/>
    <w:rsid w:val="00A74E9E"/>
    <w:rsid w:val="00A7648E"/>
    <w:rsid w:val="00A76BAD"/>
    <w:rsid w:val="00A906CB"/>
    <w:rsid w:val="00AA2E26"/>
    <w:rsid w:val="00AB2D67"/>
    <w:rsid w:val="00AB5E4A"/>
    <w:rsid w:val="00AB67EF"/>
    <w:rsid w:val="00AB71E1"/>
    <w:rsid w:val="00AE33D2"/>
    <w:rsid w:val="00AE3E0A"/>
    <w:rsid w:val="00AE61DB"/>
    <w:rsid w:val="00AE641E"/>
    <w:rsid w:val="00AE7371"/>
    <w:rsid w:val="00AF443E"/>
    <w:rsid w:val="00B23008"/>
    <w:rsid w:val="00B25297"/>
    <w:rsid w:val="00B30AEC"/>
    <w:rsid w:val="00B3256C"/>
    <w:rsid w:val="00B32DF8"/>
    <w:rsid w:val="00B35627"/>
    <w:rsid w:val="00B5614D"/>
    <w:rsid w:val="00B64870"/>
    <w:rsid w:val="00B72955"/>
    <w:rsid w:val="00B83A03"/>
    <w:rsid w:val="00B94398"/>
    <w:rsid w:val="00B94633"/>
    <w:rsid w:val="00BA0B15"/>
    <w:rsid w:val="00BA71CE"/>
    <w:rsid w:val="00BB1095"/>
    <w:rsid w:val="00BC6571"/>
    <w:rsid w:val="00BC6E56"/>
    <w:rsid w:val="00BD370E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3DCD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C682B"/>
    <w:rsid w:val="00CE413B"/>
    <w:rsid w:val="00CF1E49"/>
    <w:rsid w:val="00CF4C4A"/>
    <w:rsid w:val="00CF6653"/>
    <w:rsid w:val="00D02767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A50F7"/>
    <w:rsid w:val="00DC2254"/>
    <w:rsid w:val="00DC4EA8"/>
    <w:rsid w:val="00DC6AC9"/>
    <w:rsid w:val="00DD5946"/>
    <w:rsid w:val="00DD5B93"/>
    <w:rsid w:val="00DF2F8C"/>
    <w:rsid w:val="00DF615F"/>
    <w:rsid w:val="00E15D5C"/>
    <w:rsid w:val="00E2707C"/>
    <w:rsid w:val="00E31794"/>
    <w:rsid w:val="00E33743"/>
    <w:rsid w:val="00E430F0"/>
    <w:rsid w:val="00E4632B"/>
    <w:rsid w:val="00E468B2"/>
    <w:rsid w:val="00E53142"/>
    <w:rsid w:val="00E53C4C"/>
    <w:rsid w:val="00E60084"/>
    <w:rsid w:val="00E6355F"/>
    <w:rsid w:val="00E67A57"/>
    <w:rsid w:val="00E763AF"/>
    <w:rsid w:val="00E80608"/>
    <w:rsid w:val="00E83AAD"/>
    <w:rsid w:val="00E85D0B"/>
    <w:rsid w:val="00EB1930"/>
    <w:rsid w:val="00EB29C2"/>
    <w:rsid w:val="00EB5570"/>
    <w:rsid w:val="00ED328D"/>
    <w:rsid w:val="00ED3DE5"/>
    <w:rsid w:val="00EE6049"/>
    <w:rsid w:val="00EE6A24"/>
    <w:rsid w:val="00EF0F6B"/>
    <w:rsid w:val="00F10F42"/>
    <w:rsid w:val="00F17BDB"/>
    <w:rsid w:val="00F210B7"/>
    <w:rsid w:val="00F21687"/>
    <w:rsid w:val="00F25FA9"/>
    <w:rsid w:val="00F35A07"/>
    <w:rsid w:val="00F40D27"/>
    <w:rsid w:val="00F45110"/>
    <w:rsid w:val="00F56419"/>
    <w:rsid w:val="00F63C6F"/>
    <w:rsid w:val="00F723A7"/>
    <w:rsid w:val="00F724F9"/>
    <w:rsid w:val="00F76E88"/>
    <w:rsid w:val="00F80C3E"/>
    <w:rsid w:val="00F965B8"/>
    <w:rsid w:val="00FA1645"/>
    <w:rsid w:val="00FA200E"/>
    <w:rsid w:val="00FA3DE1"/>
    <w:rsid w:val="00FA3F30"/>
    <w:rsid w:val="00FA6ADB"/>
    <w:rsid w:val="00FA7740"/>
    <w:rsid w:val="00FB21DF"/>
    <w:rsid w:val="00FB57A2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95387BF-CEA4-44E1-9D64-6D22A54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size">
    <w:name w:val="size"/>
    <w:basedOn w:val="Domylnaczcionkaakapitu"/>
    <w:rsid w:val="00993A00"/>
  </w:style>
  <w:style w:type="paragraph" w:customStyle="1" w:styleId="ProPublico1">
    <w:name w:val="ProPublico1"/>
    <w:basedOn w:val="Normalny"/>
    <w:rsid w:val="00AB2D67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AB2D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AB2D67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EEFE5-3D31-4B47-A79F-D4301E2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Jolanta Czarnecka</cp:lastModifiedBy>
  <cp:revision>2</cp:revision>
  <cp:lastPrinted>2015-10-29T05:39:00Z</cp:lastPrinted>
  <dcterms:created xsi:type="dcterms:W3CDTF">2019-02-25T08:15:00Z</dcterms:created>
  <dcterms:modified xsi:type="dcterms:W3CDTF">2019-02-25T08:15:00Z</dcterms:modified>
</cp:coreProperties>
</file>